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Incumplimiento de Pago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[Teléfono]</w:t>
        <w:br/>
        <w:br/>
        <w:t>REF: CARTA DOCUMENTO POR INCUMPLIMIENTO DE PAGO</w:t>
        <w:br/>
        <w:br/>
        <w:t>Estimado/a [Nombre del Destinatario],</w:t>
        <w:br/>
        <w:br/>
        <w:t>Por la presente, me dirijo a usted con el fin de notificarle formalmente que ha incumplido con el pago de [indicar el monto adeudado] correspondiente a [descripción del servicio o producto] realizado el día [fecha de realización del servicio o entrega del producto] y cuyo plazo de pago venció el día [fecha de vencimiento del pago].</w:t>
        <w:br/>
        <w:br/>
        <w:t>Dicho incumplimiento constituye una violación de las condiciones acordadas en el contrato [número de contrato], según el cual usted se comprometió a efectuar el pago en el plazo estipulado. Cabe destacar que los pagos atrasados generan intereses y pueden dar lugar a la aplicación de sanciones o medidas legales adicionales.</w:t>
        <w:br/>
        <w:br/>
        <w:t>Le otorgo un plazo de [indicar un plazo razonable, generalmente 48 horas o 72 horas] a partir de la recepción de esta carta, para abonar la totalidad de la deuda pendiente, cuyo monto suma un total de [indicar el monto total adeudado, incluyendo intereses].</w:t>
        <w:br/>
        <w:br/>
        <w:t>En caso de no recibir el pago mencionado dentro del plazo otorgado, me veré en la necesidad de tomar las medidas legales pertinentes para salvaguardar mis derechos e intereses, las cuales pueden incluir el inicio de un juicio o la cotización a un estudio jurídico para el cobro de la deuda.</w:t>
        <w:br/>
        <w:br/>
        <w:t>Asimismo, lo invito a ponerse en contacto conmigo a la brevedad posible con el fin de encontrar una solución amistosa a esta situación y evitar así cualquier tipo de conflicto o perjuicio adicional.</w:t>
        <w:br/>
        <w:br/>
        <w:t>Le recuerdo que todos los gastos, costas e intereses relacionados con el presente reclamo serán a su exclusivo cargo.</w:t>
        <w:br/>
        <w:br/>
        <w:t>Sin otro particular, le saludo atentamente.</w:t>
        <w:br/>
        <w:br/>
        <w:t>[Nombre del Remitente]</w:t>
        <w:br/>
        <w:t>[Documento de Identidad]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