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Documento por Incumplimiento Contractual</w:t>
      </w:r>
    </w:p>
    <w:p>
      <w:r>
        <w:t>[Nombre y domicilio del remitente]</w:t>
        <w:br/>
        <w:t>[Fecha]</w:t>
        <w:br/>
        <w:br/>
        <w:t>[Nombre y domicilio del destinatario]</w:t>
        <w:br/>
        <w:t>A quien corresponda:</w:t>
        <w:br/>
        <w:br/>
        <w:t>Por la presente, y en mi calidad de [indicar cargo o relación con el destinatario], me dirijo a usted a fin de comunicarle mi profundo malestar y preocupación debido al grave incumplimiento contractual por parte de su parte, de acuerdo con lo establecido en el contrato [indicar número o referencia del contrato] firmado entre ambas partes el día [indicar fecha].</w:t>
        <w:br/>
        <w:t xml:space="preserve"> </w:t>
        <w:br/>
        <w:t>Según lo acordado en dicho contrato, usted se comprometió a [indicar la obligación del destinatario] de manera puntual y en las condiciones estipuladas. No obstante, hasta la fecha de hoy [indicar fecha], no se ha cumplido con esta obligación, lo cual ha generado significativos perjuicios para mi persona.</w:t>
        <w:br/>
        <w:br/>
        <w:t>De acuerdo con lo establecido en el contrato mencionado, le otorgo un plazo de [indicar plazo] días a partir de la recepción de esta carta documento para que cumpla con su obligación y corrija el incumplimiento, de lo contrario, me veré en la obligación de iniciar las acciones legales correspondientes para salvaguardar mis derechos e intereses.</w:t>
        <w:br/>
        <w:br/>
        <w:t>Asimismo, le informo que me reservo el derecho de reclamar los daños y perjuicios ocasionados por su incumplimiento contractual, así como el de solicitar la resolución del contrato y la indemnización correspondiente en caso de ser necesario.</w:t>
        <w:br/>
        <w:br/>
        <w:t>Por tanto, le exigimos que cumpla con su obligación de manera inmediata y sin más demoras. Queda usted debidamente notificado de las consecuencias legales que puede enfrentar en caso de persistir en su incumplimiento.</w:t>
        <w:br/>
        <w:br/>
        <w:t>Sin otro particular, y a la espera de su pronta respuesta y cumplimiento, lo saludo atentamente,</w:t>
        <w:br/>
        <w:br/>
        <w:t>[Nombre completo del remitente]</w:t>
        <w:br/>
        <w:t>[DNI / CUIT / CUIL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