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Documento por Deuda de Dinero</w:t>
      </w:r>
    </w:p>
    <w:p>
      <w:r>
        <w:t>[Nombre de la empresa o persona]</w:t>
        <w:br/>
        <w:t>[Dirección]</w:t>
        <w:br/>
        <w:t>[Ciudad, código postal]</w:t>
        <w:br/>
        <w:t>[Fecha]</w:t>
        <w:br/>
        <w:br/>
        <w:t>[Nombre del destinatario]</w:t>
        <w:br/>
        <w:t>[Dirección]</w:t>
        <w:br/>
        <w:t>[Ciudad, código postal]</w:t>
        <w:br/>
        <w:br/>
        <w:t>Asunto: Carta Documento por Deuda de Dinero</w:t>
        <w:br/>
        <w:br/>
        <w:t>Por medio de la presente, yo, [nombre completo] en representación de [nombre de la empresa o persona] y como titular de la deuda, me dirijo a usted, [nombre del destinatario], con el objetivo de poner en conocimiento la existencia de una deuda pendiente correspondiente a la suma de [monto de la deuda en números y letras], establecida en nuestra relación comercial.</w:t>
        <w:br/>
        <w:br/>
        <w:t>De acuerdo con los registros y documentación existente, el monto adeudado se originó como consecuencia de [especificar el motivo de la deuda, por ejemplo, un contrato firmado, una prestación de servicios o una compra-venta realizada]. Dicha deuda fue contraída el día [fecha de inicio de la deuda] y hasta la fecha no hemos recibido ningún pago o comunicación al respecto por parte suya.</w:t>
        <w:br/>
        <w:br/>
        <w:t>Le recordamos que el plazo establecido para el pago de esta deuda venció el día [fecha de vencimiento del plazo para el pago de la deuda]. Asimismo, afirmamos que desde la notificación con fecha [fecha de notificación anterior] no hemos recibido ningún tipo de respuesta o comunicación de su parte.</w:t>
        <w:br/>
        <w:br/>
        <w:t>En consideración a lo expuesto, le exigimos el pago inmediato y total del monto adeudado, correspondiente a la suma antes mencionada, incluyendo los intereses legales aplicables desde la fecha de vencimiento hasta la fecha de pago efectivo, de acuerdo con las condiciones establecidas en el contrato [o en la documentación correspondiente].</w:t>
        <w:br/>
        <w:br/>
        <w:t>De no recibir respuesta o pago dentro de los próximos [cantidad de días o semanas] a contar desde la fecha de recepción de esta Carta Documento, nos veremos en la obligación de iniciar las acciones legales correspondientes para el cobro de la deuda. Estas acciones incluyen, pero no se limitan a, tomar acciones legales y recurrir a los Tribunales competentes para el cobro de la deuda y los daños y perjuicios ocasionados por la falta de pago en tiempo y forma.</w:t>
        <w:br/>
        <w:br/>
        <w:t>Agradecemos su atención a este asunto y esperamos que proceda a resolver esta situación de manera inmediata y amigable. Quedamos a su disposición para cualquier aclaración o negociación que desee llevar a cabo respecto a esta deuda.</w:t>
        <w:br/>
        <w:br/>
        <w:t>Sin otro particular, quedo a la espera de una pronta respuesta.</w:t>
        <w:br/>
        <w:br/>
        <w:t>Atentamente,</w:t>
        <w:br/>
        <w:br/>
        <w:t>[Firma]</w:t>
        <w:br/>
        <w:t>[Nombre completo del remitente]</w:t>
        <w:br/>
        <w:t>[Cargo]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