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Documento por Demora de Entrega de Vehículo</w:t>
      </w:r>
    </w:p>
    <w:p>
      <w:r>
        <w:t>[Nombre del remitente]</w:t>
        <w:br/>
        <w:t>[Dirección del remitente]</w:t>
        <w:br/>
        <w:t>[Ciudad, Código Postal]</w:t>
        <w:br/>
        <w:t>[Teléfono del remitente]</w:t>
        <w:br/>
        <w:t>[Fecha]</w:t>
        <w:br/>
        <w:br/>
        <w:t>[Nombre del destinatario]</w:t>
        <w:br/>
        <w:t>[Dirección del destinatario]</w:t>
        <w:br/>
        <w:t>[Ciudad, Código Postal]</w:t>
        <w:br/>
        <w:br/>
        <w:t>Estimado/a [Nombre del destinatario],</w:t>
        <w:br/>
        <w:br/>
        <w:t>Mediante la presente, y en mi calidad de cliente de su empresa, me dirijo a ustedes para manifestarles mi profunda insatisfacción y preocupación debido a la demora en la entrega del vehículo que he adquirido a través de su concesionario.</w:t>
        <w:br/>
        <w:br/>
        <w:t>Según lo establecido en el contrato de compra firmado el [fecha del contrato], la entrega del vehículo debía realizarse en un plazo de [plazo estipulado] días hábiles, contados a partir de la fecha de la firma del contrato. Sin embargo, hasta la fecha de emisión de esta carta documento, ha transcurrido un total de [número de días transcurridos] días sin que se haya concretado la entrega.</w:t>
        <w:br/>
        <w:br/>
        <w:t>La demora en la entrega del vehículo me ha causado graves inconvenientes y perjuicios, ya que me encuentro sin medio de transporte, lo cual me ha generado gastos adicionales en el alquiler de vehículos y dificultades para desempeñar mis actividades cotidianas.</w:t>
        <w:br/>
        <w:br/>
        <w:t>Por lo tanto, exigimos que se proceda de manera inmediata a la entrega del vehículo, en el estado y condiciones convenidos en el contrato, a más tardar dentro del plazo de [plazo adicional] días hábiles a partir de la recepción de la presente carta documento. En caso de incumplimiento, me reservo el derecho de iniciar las acciones legales correspondientes para reclamar los daños y perjuicios sufridos.</w:t>
        <w:br/>
        <w:br/>
        <w:t>Adjunto a esta carta documento, se encuentra una copia del contrato de compra, así como cualquier otra documentación relevante relacionada con la adquisición del vehículo, a fin de que se tenga registro de los términos y condiciones acordados.</w:t>
        <w:br/>
        <w:br/>
        <w:t>Espero una pronta respuesta y una resolución satisfactoria a esta situación. En caso de no recibir una respuesta en el plazo establecido, me veré obligado/a a tomar las acciones legales correspondientes, sin previo aviso.</w:t>
        <w:br/>
        <w:br/>
        <w:t>Quedo a disposición para cualquier aclaración o información adicional que requieran al respecto.</w:t>
        <w:br/>
        <w:br/>
        <w:t>Sin otro particular, saludo a ustedes muy atentamente.</w:t>
        <w:br/>
        <w:br/>
        <w:t>Atentamente,</w:t>
        <w:br/>
        <w:br/>
        <w:t>[Firma]</w:t>
        <w:br/>
        <w:t>[Nombre del remitente]</w:t>
        <w:br/>
        <w:t>[DNI]</w:t>
        <w:br/>
        <w:t>[Teléfono]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