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Documento por Daños a la Propiedad</w:t>
      </w:r>
    </w:p>
    <w:p>
      <w:r>
        <w:t>[Nombre y Apellido]</w:t>
        <w:br/>
        <w:t>[Dirección]</w:t>
        <w:br/>
        <w:t>[Teléfono]</w:t>
        <w:br/>
        <w:t>[Correo electrónico]</w:t>
        <w:br/>
        <w:t>[Fecha]</w:t>
        <w:br/>
        <w:br/>
        <w:t>[Nombre y Apellido del destinatario]</w:t>
        <w:br/>
        <w:t>[Dirección]</w:t>
        <w:br/>
        <w:t>[Teléfono]</w:t>
        <w:br/>
        <w:t>[Correo electrónico]</w:t>
        <w:br/>
        <w:br/>
        <w:t>REF: CARTA DOCUMENTO POR DAÑOS A LA PROPIEDAD</w:t>
        <w:br/>
        <w:br/>
        <w:t>Estimado/a [Nombre y Apellido del destinatario],</w:t>
        <w:br/>
        <w:br/>
        <w:t>Por medio de la presente, me dirijo a usted con la intención de notificar y reclamar por los daños causados a mi propiedad ubicada en [dirección de la propiedad], los cuales han sido ocasionados por [describir la situación y el origen de los daños, incluyendo fecha y hora si es posible].</w:t>
        <w:br/>
        <w:br/>
        <w:t>Los daños sufridos en la propiedad consisten en [describir detalladamente los daños ocasionados en la propiedad, incluyendo los daños materiales y/o físicos]. Estos hechos han causado inconvenientes y perjuicios significativos en mi propiedad, así como también han generado gastos extras en su reparación y/o reposición.</w:t>
        <w:br/>
        <w:br/>
        <w:t>Quiero dejar constancia que, de acuerdo a los Artículos [especificar los artículos o cláusulas contractuales relevantes que respalden su reclamo] del Contrato de [mencionar el tipo de contrato o acuerdo que regula la relación entre las partes], usted es responsable por los daños ocasionados a mi propiedad debido a [explicar el motivo de la responsabilidad del destinatario de la carta].</w:t>
        <w:br/>
        <w:br/>
        <w:t>Dado que hasta la fecha de envío de esta carta documento no he recibido una respuesta satisfactoria por parte suya respecto a este asunto, le solicito formalmente que proceda al resarcimiento de los daños ocasionados en un plazo de [indicar un plazo razonable para que el destinatario responda y efectúe el resarcimiento]. En caso de que no reciba una respuesta en el tiempo estipulado, me veré en la necesidad de iniciar las acciones legales correspondientes para proteger mis derechos y recuperar el daño causado.</w:t>
        <w:br/>
        <w:br/>
        <w:t>Asimismo, le hago saber que tengo documentación pertinente que respalda mi reclamo, la cual estoy dispuesto/a a presentar en caso de ser necesario.</w:t>
        <w:br/>
        <w:br/>
        <w:t>Espero que este asunto pueda ser resuelto amigablemente, evitando así la necesidad de tomar acciones legales. Por favor, comuníquese conmigo a la brevedad para discutir este asunto y llegar a un acuerdo mutuamente satisfactorio.</w:t>
        <w:br/>
        <w:br/>
        <w:t>Sin otro particular, quedo a la espera de su pronta respuesta.</w:t>
        <w:br/>
        <w:br/>
        <w:t>Atentamente,</w:t>
        <w:br/>
        <w:br/>
        <w:t>[Nombre y Apellido]</w:t>
        <w:br/>
        <w:t>[DNI/CI]</w:t>
        <w:br/>
        <w:t>[Firma]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