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Documento por Daños Y Perjuicios</w:t>
      </w:r>
    </w:p>
    <w:p>
      <w:r>
        <w:t>[Nombre del remitente]</w:t>
        <w:br/>
        <w:t>[Domicilio del remitente]</w:t>
        <w:br/>
        <w:t>[Ciudad, código postal]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[Domicilio del destinatario]</w:t>
        <w:br/>
        <w:t>[Ciudad, código postal]</w:t>
        <w:br/>
        <w:br/>
        <w:t>Asunto: Reclamo de daños y perjuicios ocasionados por [describir la situación]</w:t>
        <w:br/>
        <w:br/>
        <w:t>Estimado/a [Nombre del destinatario],</w:t>
        <w:br/>
        <w:br/>
        <w:t>Por medio de la presente, me dirijo a usted en representación de [tu nombre o denominación social] con el objeto de formular un reclamo de daños y perjuicios ocasionados a mi persona o propiedad como resultado de [describir detalladamente los hechos que generaron los daños].</w:t>
        <w:br/>
        <w:br/>
        <w:t>Lamentablemente, los daños ocasionados han causado una serie de perjuicios para mi persona o propiedad, incluyendo [enumerar los perjuicios específicos sufridos, como gastos médicos, daños a la propiedad, pérdidas financieras, etc.]. Estos daños han tenido un impacto significativo en mi vida personal y laboral, generando una afectación económica y emocional considerable.</w:t>
        <w:br/>
        <w:br/>
        <w:t>De acuerdo con lo establecido por la legislación vigente, estoy en mi derecho de reclamar una indemnización justa y compensatoria por los daños y perjuicios sufridos. Por lo tanto, exijo que [nombre del destinatario] asuma la responsabilidad por los daños causados y proceda a compensarme de manera adecuada.</w:t>
        <w:br/>
        <w:br/>
        <w:t>En este sentido, pido a [nombre del destinatario] que se ponga en contacto conmigo dentro de un plazo de [establecer un plazo razonable, por ejemplo, 10 días hábiles a partir de la recepción de esta carta] para negociar un acuerdo amistoso que satisfaga mis reclamos por los daños y perjuicios sufridos.</w:t>
        <w:br/>
        <w:br/>
        <w:t>En caso de no recibir una respuesta satisfactoria de su parte en el plazo anteriormente mencionado, me veré en la necesidad de tomar acciones legales y efectuar un reclamo formal a través de un procedimiento judicial, reservándome el derecho de solicitar una indemnización aún mayor por los daños y perjuicios ocasionados, así como los intereses y costos legales que pudieran derivarse.</w:t>
        <w:br/>
        <w:br/>
        <w:t>Adjunto a esta carta, encontrarán copias de todos los documentos pertinentes que respaldan mi reclamo, como [mencionar los documentos adjuntos relevantes, como facturas, informes médicos, fotografías, etc.].</w:t>
        <w:br/>
        <w:br/>
        <w:t>Espero que este asunto pueda resolverse de manera amigable y evitemos así recurrir a instancias legales. Quedo a su disposición para discutir cualquier propuesta o aclaración adicional que pueda ser de su interés.</w:t>
        <w:br/>
        <w:br/>
        <w:t>Sin otro particular, quedo a la espera de su pronta respuesta.</w:t>
        <w:br/>
        <w:br/>
        <w:t>Atentamente,</w:t>
        <w:br/>
        <w:br/>
        <w:t>[Tu nombre]</w:t>
        <w:br/>
        <w:t>[Tu cargo o título, si aplica]</w:t>
        <w:br/>
        <w:t>[Tu número de documento de identificación]</w:t>
        <w:br/>
        <w:t>[Tu número de teléfono]</w:t>
        <w:br/>
        <w:t>[Tu dirección de 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