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por Amparo de Salud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Asunto: Amparo de Salud</w:t>
        <w:br/>
        <w:br/>
        <w:t>Estimado/a [Nombre del destinatario],</w:t>
        <w:br/>
        <w:br/>
        <w:t>Me dirijo a usted en calidad de [tu relación con el destinatario], a fin de presentar una solicitud de amparo de salud en virtud de [mencionar la ley, reglamento u otros fundamentos legales aplicables].</w:t>
        <w:br/>
        <w:br/>
        <w:t>El propósito de esta carta es solicitar su asistencia y apoyo para obtener el acceso a los servicios de atención médica necesarios para mi condición de salud. Me he enfrentado a dificultades considerables para obtener la atención adecuada y oportuna que mi condición exige, lo cual ha afectado significativamente mi calidad de vida.</w:t>
        <w:br/>
        <w:br/>
        <w:t>De acuerdo con la ley [mencionar la ley, reglamento u otros fundamentos legales aplicables], tengo derecho a recibir atención médica de calidad y sin demoras indebidas. Sin embargo, hasta la fecha, no se han tomado las medidas necesarias para garantizar que mis necesidades médicas sean satisfechas de manera adecuada.</w:t>
        <w:br/>
        <w:br/>
        <w:t>En este contexto, le solicito que, en calidad de [cargo o posición del destinatario], tome las medidas necesarias para:</w:t>
        <w:br/>
        <w:br/>
        <w:t>1. Garantizar el acceso inmediato a [detallar los servicios de atención médica necesarios].</w:t>
        <w:br/>
        <w:t>2. Instituir un seguimiento efectivo de mi caso, asegurando que se brinde la atención médica requerida de manera oportuna.</w:t>
        <w:br/>
        <w:t>3. Proporcionar los recursos necesarios para el tratamiento de mi condición de salud, incluyendo medicamentos, tratamientos, terapias y cualquier otro procedimiento recomendado por profesionales de la salud cualificados.</w:t>
        <w:br/>
        <w:br/>
        <w:t>Por la presente carta de amparo de salud, solicito formalmente que se tomen todas las acciones necesarias para asegurar que se me brinde la atención médica adecuada y oportuna, de acuerdo con la legislación vigente.</w:t>
        <w:br/>
        <w:br/>
        <w:t>Asimismo, le notifico que de no recibir una respuesta satisfactoria a esta solicitud dentro de un plazo razonable de [mencionar un plazo adecuado, por ejemplo, 15 días hábiles], me veré en la necesidad de recurrir a medidas legales adicionales para garantizar el acceso a los servicios de atención médica requeridos.</w:t>
        <w:br/>
        <w:br/>
        <w:t>Agradezco de antemano su pronta atención y estoy a su disposición para proporcionar cualquier información o documentación adicional que pueda requerir para la evaluación de mi caso.</w:t>
        <w:br/>
        <w:br/>
        <w:t>Atentamente,</w:t>
        <w:br/>
        <w:br/>
        <w:t>[Nombre y firma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