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Documento para Revocar Poder a Abogado</w:t>
      </w:r>
    </w:p>
    <w:p>
      <w:r>
        <w:t>[Nombre del remitente]</w:t>
        <w:br/>
        <w:t>[Dirección del remitente]</w:t>
        <w:br/>
        <w:t>[Ciudad, estado, código postal]</w:t>
        <w:br/>
        <w:t>[Teléfono del remitente]</w:t>
        <w:br/>
        <w:t>[Correo electrónico del remitente]</w:t>
        <w:br/>
        <w:t>[Fecha]</w:t>
        <w:br/>
        <w:br/>
        <w:t>[Nombre del abogado]</w:t>
        <w:br/>
        <w:t>[Dirección del abogado]</w:t>
        <w:br/>
        <w:t>[Ciudad, estado, código postal]</w:t>
        <w:br/>
        <w:br/>
        <w:t>Asunto: Revocación de poder otorgado</w:t>
        <w:br/>
        <w:br/>
        <w:t>Estimado/a [Nombre del abogado],</w:t>
        <w:br/>
        <w:br/>
        <w:t>Mediante la presente carta documento, quiero expresar de manera formal mi decisión de revocar el poder que le he otorgado como mi representante legal, de acuerdo al poder notarial que le fuera conferido mediante escritura pública el [Fecha de otorgamiento del poder].</w:t>
        <w:br/>
        <w:br/>
        <w:t>Motivo de la revocación: [Detalla aquí las razones específicas por las cuales deseas revocar el poder otorgado, como falta de resultados satisfactorios, desacuerdo en la forma de llevar adelante el caso, falta de comunicación adecuada, entre otros].</w:t>
        <w:br/>
        <w:br/>
        <w:t>Solicito a partir de la fecha de recepción de esta carta documento, se abstenga de realizar cualquier acto o actividad en mi nombre, y se proceda a la devolución de toda la documentación, expedientes y cualquier otro objeto o información que tenga en su poder relacionado a mi representación legal.</w:t>
        <w:br/>
        <w:br/>
        <w:t>De conformidad con los términos del poder conferido y con las leyes vigentes, se lo intima a que cumpla con la entrega de los mencionados documentos y a que cese en su representación legal en un plazo máximo de [Establece un plazo razonable] días a contar desde la recepción de la presente carta documento.</w:t>
        <w:br/>
        <w:br/>
        <w:t>Sin perjuicio de lo antes mencionado, le informo que ejerceré los derechos pertinentes en caso de no cumplir con la revocación de la representación y la devolución de los documentos en el plazo establecido, incluyendo pero no limitándose a iniciar acciones legales y denunciarlo ante el organismo de control correspondiente.</w:t>
        <w:br/>
        <w:br/>
        <w:t>Por favor, confirmar por escrito la recepción y aceptación de la revocación del poder, así como también la fecha en que se realizará la entrega de los documentos mencionados anteriormente.</w:t>
        <w:br/>
        <w:br/>
        <w:t>Agradezco su atención y espero una pronta y satisfactoria respuesta.</w:t>
        <w:br/>
        <w:br/>
        <w:t>Atentamente,</w:t>
        <w:br/>
        <w:br/>
        <w:t>[Firma del remitente]</w:t>
        <w:br/>
        <w:t>[Nombre del remitente impreso]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