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Documento Rechazando Deuda</w:t>
      </w:r>
    </w:p>
    <w:p>
      <w:r>
        <w:t>[Nombre y Apellido del Deudor]</w:t>
        <w:br/>
        <w:t>[Dirección del Deudor]</w:t>
        <w:br/>
        <w:t>[Ciudad, Código Postal]</w:t>
        <w:br/>
        <w:t>[Fecha]</w:t>
        <w:br/>
        <w:br/>
        <w:t>[Nombre y Apellido del Acreedor]</w:t>
        <w:br/>
        <w:t>[Dirección del Acreedor]</w:t>
        <w:br/>
        <w:t>[Ciudad, Código Postal]</w:t>
        <w:br/>
        <w:br/>
        <w:t>Ref: Rechazo de Deuda</w:t>
        <w:br/>
        <w:br/>
        <w:t>Estimado/a [Nombre y Apellido del Acreedor],</w:t>
        <w:br/>
        <w:br/>
        <w:t>Espero que este mensaje lo encuentre bien. El propósito de esta carta documento es para rechazar la supuesta deuda que reclama tener conmigo.</w:t>
        <w:br/>
        <w:br/>
        <w:t>Después de un análisis detallado de mis registros financieros y consultas con mi asesor legal, me encuentro en plena convicción de que no tengo ninguna deuda pendiente contigo ni con tu empresa. Esto incluye cualquier tipo de préstamo, facturas, cargos o cualquier otro compromiso financiero.</w:t>
        <w:br/>
        <w:br/>
        <w:t>Por lo tanto, solicito que ceses inmediatamente con tus intentos de cobro o cualquier otra acción legal relacionada con esta supuesta deuda. En caso de que continúes con estas acciones, estarás incurriendo en una violación de mis derechos como deudor y me veré obligado a tomar las medidas legales necesarias para protegerme.</w:t>
        <w:br/>
        <w:br/>
        <w:t>Te ruego que me proporciones cualquier prueba o documento que respalde tu reclamo, ya que hasta la fecha no he recibido ninguna notificación formal o prueba de la supuesta deuda. Además, te insto a que me informes de inmediato cualquier información relacionada con esta reclamación, incluyendo fechas, montos, contratos o cualquier otro detalle relevante.</w:t>
        <w:br/>
        <w:br/>
        <w:t>Por último, si esta reclamación de deuda es el resultado de un error o malentendido, te solicito que lo aclares y corrijas de inmediato. Estoy dispuesto a colaborar para resolver cualquier discrepancia, siempre y cuando se presente una base sólida y legítima para tu reclamación.</w:t>
        <w:br/>
        <w:br/>
        <w:t>Espero recibir pronta respuesta y aclaración sobre esta situación. Agradezco tu rápida atención a este asunto.</w:t>
        <w:br/>
        <w:br/>
        <w:t>Sin otro particular, me despido cordialmente.</w:t>
        <w:br/>
        <w:br/>
        <w:t>Atentamente,</w:t>
        <w:br/>
        <w:br/>
        <w:t>[Nombre y Apellido del Deudor]</w:t>
        <w:br/>
        <w:t>[DNI/Cédula de identidad]</w:t>
        <w:br/>
        <w:t>[Teléfono de contacto]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