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Documento Intimando Entrega de Vehiculo</w:t>
      </w:r>
    </w:p>
    <w:p>
      <w:r>
        <w:t>[Fecha]</w:t>
        <w:br/>
        <w:br/>
        <w:t>[Nombre del destinatario]</w:t>
        <w:br/>
        <w:t>[Dirección del destinatario]</w:t>
        <w:br/>
        <w:t>[Ciudad, código postal]</w:t>
        <w:br/>
        <w:br/>
        <w:t>Asunto: Intimación de entrega de vehículo</w:t>
        <w:br/>
        <w:br/>
        <w:t>Estimado/a [nombre del destinatario],</w:t>
        <w:br/>
        <w:br/>
        <w:t>Mediante la presente, y en mi carácter de propietario/a del vehículo modelo [modelo del vehículo] de matrícula [número de matrícula], le intimamos a realizar la entrega inmediata del mismo por los siguientes motivos:</w:t>
        <w:br/>
        <w:br/>
        <w:t>1. El vehículo mencionado es de mi propiedad y usted ha estado en posesión del mismo durante un período de tiempo acordado, el cual ha expirado o ha sido revocado.</w:t>
        <w:br/>
        <w:br/>
        <w:t>2. He realizado los pagos correspondientes acordados en el contrato de alquiler de vehículo, por lo tanto, no existe ninguna deuda pendiente relacionada con el alquiler.</w:t>
        <w:br/>
        <w:br/>
        <w:t>3. Me he comunicado con usted en repetidas ocasiones y he solicitado la devolución del vehículo, sin embargo, no ha cumplido con mi solicitud dentro del plazo acordado.</w:t>
        <w:br/>
        <w:br/>
        <w:t>En vista de lo anterior, le intimo a realizar la entrega inmediata del vehículo mencionado en un plazo máximo de [número de días] días a partir de la recepción de esta carta. La falta de entrega o cualquier otro incumplimiento dentro del plazo establecido será considerado como una violación del contrato de alquiler y me reservo el derecho de tomar las medidas legales necesarias para recuperar mi vehículo.</w:t>
        <w:br/>
        <w:br/>
        <w:t>Además, le advierto que cualquier daño o deterioro que sufra el vehículo durante el período en el que esté bajo su posesión será de su responsabilidad y se le exigirá el pago de los costos de reparación o indemnización correspondiente.</w:t>
        <w:br/>
        <w:br/>
        <w:t>Por último, le informo que conservo todos los documentos y pruebas que demuestran mi derecho de propiedad sobre el vehículo, así como cualquier contrato o comunicación relacionada con el acuerdo de alquiler.</w:t>
        <w:br/>
        <w:br/>
        <w:t>Espero que esta situación pueda resolverse rápidamente y de forma amigable. No obstante, reitero que en caso de no recibir el vehículo en el plazo establecido, me veré en la obligación de tomar las acciones legales pertinentes para proteger mis derechos.</w:t>
        <w:br/>
        <w:br/>
        <w:t>Sin otro particular, aguardo su respuesta a la mayor brevedad posible.</w:t>
        <w:br/>
        <w:br/>
        <w:t>Atentamente,</w:t>
        <w:br/>
        <w:br/>
        <w:t>[Tu nombre]</w:t>
        <w:br/>
        <w:t>[DNI]</w:t>
        <w:br/>
        <w:t>[Dirección]</w:t>
        <w:br/>
        <w:t>[Teléfono]</w:t>
        <w:br/>
        <w:t>[Correo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