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Documento Intimando Devolución de Dinero</w:t>
      </w:r>
    </w:p>
    <w:p>
      <w:r>
        <w:t>[Nombre y dirección del remitente]</w:t>
        <w:br/>
        <w:t>[Fecha]</w:t>
        <w:br/>
        <w:br/>
        <w:t>[Nombre y dirección del destinatario]</w:t>
        <w:br/>
        <w:br/>
        <w:t>Por medio de la presente, y en virtud de la relación contractual que nos une, le intimo a la devolución inmediata de la suma de [monto], que me ha sido adeudada desde el [fecha en que se generó la deuda]. El motivo de esta deuda es [especificar el motivo].</w:t>
        <w:br/>
        <w:br/>
        <w:t>Hasta la fecha no he recibido ninguna notificación ni justificación por parte de ustedes acerca del retraso en el pago. Considerando que ha pasado un tiempo considerable desde la fecha en que se generó la deuda, y que he realizado varias gestiones para intentar solucionar el problema de manera amistosa sin obtener respuesta positiva, me veo en la obligación de recurrir a este medio legal para hacer valer mis derechos y reclamar lo que legítimamente me pertenece.</w:t>
        <w:br/>
        <w:br/>
        <w:t>Le advierto que, de no recibir una respuesta satisfactoria en un plazo de cinco (5) días hábiles contados a partir de la recepción de esta carta documento, me veré en la necesidad de iniciar las acciones legales correspondientes para reclamar la suma mencionada anteriormente, así como los intereses y gastos legales que se generen como consecuencia de dicho incumplimiento.</w:t>
        <w:br/>
        <w:br/>
        <w:t>Le solicito que se ponga en contacto conmigo a la brevedad posible para informarme sobre la fecha de devolución del dinero adeudado y brindarme un plan de pago en caso de ser necesario.</w:t>
        <w:br/>
        <w:br/>
        <w:t>Espero que esta situación se resuelva de manera rápida y amistosa, evitando recurrir a medidas legales que podrían perjudicar ambas partes involucradas.</w:t>
        <w:br/>
        <w:br/>
        <w:t>Sin otro particular, quedo a la espera de su pronta respuesta.</w:t>
        <w:br/>
        <w:br/>
        <w:t>Atentamente,</w:t>
        <w:br/>
        <w:br/>
        <w:t>[Firma]</w:t>
        <w:br/>
        <w:t>[Nombre]</w:t>
        <w:br/>
        <w:t>[DNI]</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