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Documento Intimación por Daños Y Perjuicios</w:t>
      </w:r>
    </w:p>
    <w:p>
      <w:r>
        <w:t>[Nombre del remitente]</w:t>
        <w:br/>
        <w:t>[Dirección del remitente]</w:t>
        <w:br/>
        <w:t>[Localidad, fecha]</w:t>
        <w:br/>
        <w:br/>
        <w:t>[Nombre del destinatario]</w:t>
        <w:br/>
        <w:t>[Dirección del destinatario]</w:t>
        <w:br/>
        <w:t>[Código Postal, Provincia]</w:t>
        <w:br/>
        <w:br/>
        <w:t>Ref.: Intimación por Daños y Perjuicios</w:t>
        <w:br/>
        <w:br/>
        <w:t>De mi consideración:</w:t>
        <w:br/>
        <w:br/>
        <w:t>Por medio de la presente, me dirijo a usted en carácter de [tu condición legal] y con domicilio en [tu dirección], a fin de intimarle formalmente respecto a los daños y perjuicios ocasionados por su accionar negligente y/o culposo, y exigirle la reparación correspondiente.</w:t>
        <w:br/>
        <w:br/>
        <w:t>El motivo de esta intimación tiene origen en los siguientes hechos:</w:t>
        <w:br/>
        <w:br/>
        <w:t>[Detallar brevemente los hechos que originaron los daños y perjuicios]</w:t>
        <w:br/>
        <w:br/>
        <w:t>Como resultado de los mencionados hechos, he sufrido los siguientes daños y perjuicios:</w:t>
        <w:br/>
        <w:br/>
        <w:t>[Enumerar en detalle los daños sufridos]</w:t>
        <w:br/>
        <w:br/>
        <w:t>Los daños mencionados han causado un grave perjuicio a mi persona, tanto de carácter económico como moral, y han generado gastos y costos adicionales para mi parte.</w:t>
        <w:br/>
        <w:br/>
        <w:t>Por lo tanto, en virtud de la ley y su responsabilidad en los daños y perjuicios ocasionados, le intimamos a que:</w:t>
        <w:br/>
        <w:br/>
        <w:t>1. Repare completamente los daños ocasionados a la brevedad posible, corriendo con todos los gastos y costos derivados de dicha reparación.</w:t>
        <w:br/>
        <w:br/>
        <w:t>2. Compense económica y moralmente los perjuicios sufridos, los cuales ascienden a [indicar el monto total reclamado].</w:t>
        <w:br/>
        <w:br/>
        <w:t>3. Cumpla con los requerimientos legales y administrativos para la regularización de la situación causada por su accionar.</w:t>
        <w:br/>
        <w:br/>
        <w:t>Es importante destacar que, en caso de no recibir una respuesta satisfactoria en un plazo máximo de [indicar un plazo razonable, por ejemplo, 10 días hábiles] desde el recibido de esta carta documento, me veré en la obligación de iniciar las acciones legales correspondientes para la defensa de mis derechos y la reparación de los daños ocasionados, sin más aviso ni intimación.</w:t>
        <w:br/>
        <w:br/>
        <w:t>Asimismo, le recuerdo que todos los costos y gastos adicionales derivados del proceso legal serán cargados en su totalidad a su persona, en caso de no dar una respuesta favorable a esta intimación.</w:t>
        <w:br/>
        <w:br/>
        <w:t>Quedo a la espera de una pronta respuesta por su parte, en un plazo no mayor a [indicar un plazo razonable, por ejemplo, 48 horas] desde la recepción de esta carta documento.</w:t>
        <w:br/>
        <w:br/>
        <w:t>Sin otro particular, le saludo atentamente,</w:t>
        <w:br/>
        <w:br/>
        <w:t>[Nombre y Apellido del remitente]</w:t>
        <w:br/>
        <w:t>[DNI del remitente]</w:t>
        <w:br/>
        <w:t>[Domicilio del remitente]</w:t>
        <w:br/>
        <w:t>[Teléfono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