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Documento Intimacion de Pago</w:t>
      </w:r>
    </w:p>
    <w:p>
      <w:r>
        <w:t>[Nombre de la Empresa]</w:t>
        <w:br/>
        <w:t>[Dirección]</w:t>
        <w:br/>
        <w:t>[Ciudad, Código Postal]</w:t>
        <w:br/>
        <w:t>[Teléfono]</w:t>
        <w:br/>
        <w:t>[Email]</w:t>
        <w:br/>
        <w:br/>
        <w:t>[Fecha]</w:t>
        <w:br/>
        <w:br/>
        <w:t>[Nombre del Destinatario]</w:t>
        <w:br/>
        <w:t>[Dirección]</w:t>
        <w:br/>
        <w:t>[Ciudad, Código Postal]</w:t>
        <w:br/>
        <w:br/>
        <w:t>Asunto: Intimación de pago</w:t>
        <w:br/>
        <w:br/>
        <w:t>Estimado/a [Nombre del Destinatario],</w:t>
        <w:br/>
        <w:br/>
        <w:t>Por medio de la presente, nos dirigimos a usted en calidad de representantes legales de [Nombre de la Empresa], inscripta en el Registro Nacional de Comercio bajo el CUIT [Número de CUIT], a fin de requerirle fehacientemente el pago inmediato de la deuda que mantiene con nuestra empresa por un monto total de $ [Importe de la Deuda].</w:t>
        <w:br/>
        <w:br/>
        <w:t>Dicha deuda corresponde a [Detalle de la Deuda], según consta en las facturas Nº [Número de Factura] emitidas el día [Fecha de Emisión] y con vencimiento el día [Fecha de Vencimiento]. Hasta la fecha, dichas facturas se encuentran impagas, lo cual constituye un incumplimiento de sus obligaciones contractuales.</w:t>
        <w:br/>
        <w:br/>
        <w:t>Le recordamos que el plazo para realizar el pago venció el día [Fecha de Vencimiento] y, a pesar de nuestras reiteradas comunicaciones, no hemos recibido respuesta ni pago alguno por su parte. Esto nos obliga a tomar medidas legales para asegurarnos el cobro de la deuda.</w:t>
        <w:br/>
        <w:br/>
        <w:t>Por lo tanto, le intimamos a que realice el pago total de la deuda mencionada dentro de un plazo máximo de [Cantidad de Días] días a partir de la recepción de esta carta documento. En caso de no cumplir con esta demanda, nos veremos obligados a iniciar acciones legales para reclamar el monto adeudado, más los intereses legales correspondientes y los gastos que se generen a raíz de dicha gestión.</w:t>
        <w:br/>
        <w:br/>
        <w:t>Nos encontramos a su disposición para cualquier consulta o para establecer un plan de pago que se ajuste a su situación actual. Sin embargo, es importante que se comunique con nosotros a la brevedad para evitar medidas judiciales que puedan ocasionarle mayores inconvenientes y costos adicionales.</w:t>
        <w:br/>
        <w:br/>
        <w:t>Ante cualquier duda o consulta, le solicitamos que nos contacte a través de los siguientes medios:</w:t>
        <w:br/>
        <w:br/>
        <w:t>- Teléfono: [Número de Teléfono]</w:t>
        <w:br/>
        <w:t>- Email: [Email de Contacto]</w:t>
        <w:br/>
        <w:br/>
        <w:t>Esperamos su pronta respuesta y pago, a fin de evitar acciones legales y preservar así nuestra buena relación comercial.</w:t>
        <w:br/>
        <w:br/>
        <w:t>Sin otro particular, lo saludamos cordialmente.</w:t>
        <w:br/>
        <w:br/>
        <w:t>Atentamente,</w:t>
        <w:br/>
        <w:br/>
        <w:t>[Firma]</w:t>
        <w:br/>
        <w:t>[Nombre del Representante Legal]</w:t>
        <w:br/>
        <w:t>[Cargo del Representante Legal]</w:t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