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Documento Intimación de Pago Deuda</w:t>
      </w:r>
    </w:p>
    <w:p>
      <w:r>
        <w:t>[Nombre del remitente]</w:t>
        <w:br/>
        <w:t>[Dirección del remitente]</w:t>
        <w:br/>
        <w:t>[Ciudad, código postal]</w:t>
        <w:br/>
        <w:t>[Teléfono del remitente]</w:t>
        <w:br/>
        <w:t>[Correo electrónico del remitente]</w:t>
        <w:br/>
        <w:t>[Fecha]</w:t>
        <w:br/>
        <w:br/>
        <w:t>[Nombre del destinatario]</w:t>
        <w:br/>
        <w:t>[Dirección del destinatario]</w:t>
        <w:br/>
        <w:t>[Ciudad, código postal]</w:t>
        <w:br/>
        <w:br/>
        <w:t>Asunto: Intimación de pago de deuda</w:t>
        <w:br/>
        <w:br/>
        <w:t>Estimado/a [nombre del destinatario],</w:t>
        <w:br/>
        <w:br/>
        <w:t>Mediante la presente, me dirijo a usted en calidad de [acreedor/deudor] para exigir de manera formal y urgente el pago de la deuda que mantiene conmigo en concepto de [especificar el motivo de la deuda] y que asciende a la suma de [monto adeudado].</w:t>
        <w:br/>
        <w:br/>
        <w:t>A pesar de haber realizado múltiples intentos de contacto previos para resolver esta situación de manera amistosa, no he recibido ningún pago ni respuesta satisfactoria de su parte hasta la fecha límite estipulada para el pago, que fue establecida en [fecha límite para el pago].</w:t>
        <w:br/>
        <w:br/>
        <w:t>Quiero recordarle que la falta de cumplimiento en el pago de una deuda es una violación del contrato y una contravención a la ley vigente. Asimismo, debo hacer hincapié en que me reservo el derecho de tomar las acciones legales correspondientes para recuperar el monto adeudado, así como también los intereses moratorios, gastos y costas que se generen a raíz de dicho incumplimiento.</w:t>
        <w:br/>
        <w:br/>
        <w:t>Le exijo que realice el pago total de la deuda en un plazo máximo de [establecer una fecha límite para el pago] a través de [especificar el método de pago o la cuenta bancaria donde se debe hacer el depósito], y que me remita una copia del comprobante de pago por los medios que disponga.</w:t>
        <w:br/>
        <w:br/>
        <w:t>En caso de que usted no realice el pago en el plazo estipulado, me veré en la necesidad de iniciar las acciones legales correspondientes sin previo aviso, lo cual puede resultar en embargos, juicios y posibles restricciones crediticias, lo cual afectará su historial crediticio y ocasionará mayores perjuicios económicos.</w:t>
        <w:br/>
        <w:br/>
        <w:t>Le insto, una vez más, a que atienda esta situación a la brevedad posible para evitar mayores inconvenientes. Quedo a su disposición para cualquier consulta o aclaración adicional que requiera en relación a esta deuda.</w:t>
        <w:br/>
        <w:br/>
        <w:t>Sin otro particular, le saludo atentamente.</w:t>
        <w:br/>
        <w:br/>
        <w:t>[Nombre del remitente]</w:t>
        <w:br/>
        <w:t>[DNI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