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Documento Intimacion de Pago Deuda en Argentina</w:t>
      </w:r>
    </w:p>
    <w:p>
      <w:r>
        <w:t>[Nombre del remitente]</w:t>
        <w:br/>
        <w:t>[Dirección]</w:t>
        <w:br/>
        <w:t>[Ciudad, Provincia, Código Postal]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Provincia, Código Postal]</w:t>
        <w:br/>
        <w:br/>
        <w:t>Estimado/a [Nombre del destinatario],</w:t>
        <w:br/>
        <w:br/>
        <w:t>Por medio de la presente, me dirijo a usted en calidad de [acreedor/deudor] para manifestarle mi preocupación respecto a la deuda que ha contraído conmigo. Me refiero específicamente a la suma de [monto de la deuda] correspondiente a [descripcion de la deuda] que, hasta la fecha presente, no ha sido saldada.</w:t>
        <w:br/>
        <w:br/>
        <w:t>Recordemos que esta deuda se originó el día [fecha de origen de la deuda] como resultado de [motivo o concepto de la deuda]. Pese a los intentos de comunicación realizados con anterioridad y las oportunidades dadas para llegar a un acuerdo de pago, no hemos recibido respuesta alguna de su parte ni se ha realizado ningún pago para cancelar la mencionada deuda.</w:t>
        <w:br/>
        <w:br/>
        <w:t>En virtud de lo expuesto, le intimo a realizar el pago total de la suma adeudada, es decir, [monto de la deuda], dentro del plazo de [cantidad de días para realizar el pago], contados a partir de la recepción de esta carta. La presente intimación tiene carácter de última instancia, por lo que, en caso de no recibir una respuesta y la falta de pago en el plazo establecido, me veré en la obligación de tomar las acciones legales necesarias para hacer valer mis derechos como acreedor.</w:t>
        <w:br/>
        <w:br/>
        <w:t>Asimismo, le informo que los intereses por mora se están acumulando desde la fecha de vencimiento de la deuda y que todo gasto o costo relacionado con acciones legales futuras será de su exclusiva responsabilidad.</w:t>
        <w:br/>
        <w:br/>
        <w:t>Le sugiero que tome esta carta en serio y que proceda a regularizar su situación a la mayor brevedad posible, evitando cualquier tipo de perjuicio para ambas partes.</w:t>
        <w:br/>
        <w:br/>
        <w:t>A fin de alcanzar una solución pacífica a este problema, le ofrezco la posibilidad de establecer un plan de pago o negociar condiciones de cancelación de la deuda. Si está interesado/a en discutir esta opción, le solicito que se ponga en contacto conmigo a la brevedad para acordar una reunión o para recibir más detalles sobre las alternativas disponibles.</w:t>
        <w:br/>
        <w:br/>
        <w:t>Sin otro particular, espero su pronta respuesta y el cumplimiento concreto de su obligación.</w:t>
        <w:br/>
        <w:br/>
        <w:t>Atentamente,</w:t>
        <w:br/>
        <w:br/>
        <w:t>[Nombre del remitente]</w:t>
        <w:br/>
        <w:t>[DNI/ Documento de identificación]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