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Dirigida al Consulado Chileno</w:t>
      </w:r>
    </w:p>
    <w:p>
      <w:r>
        <w:t>[Nombre del remitente]</w:t>
        <w:br/>
        <w:t>[Dirección del remitente]</w:t>
        <w:br/>
        <w:t>[Ciudad, código postal]</w:t>
        <w:br/>
        <w:t>[Fecha]</w:t>
        <w:br/>
        <w:br/>
        <w:t>[Nombre del Consulado]</w:t>
        <w:br/>
        <w:t>[Dirección del Consulado]</w:t>
        <w:br/>
        <w:t>[Ciudad, código postal]</w:t>
        <w:br/>
        <w:br/>
        <w:t>Estimado/a [Nombre del Cónsul o Cónsula]:</w:t>
        <w:br/>
        <w:br/>
        <w:t>Espero que esta carta le encuentre bien. Me dirijo a usted en calidad de [ciudadano/a chileno/a o extranjero/a residente en Chile] con el fin de solicitar su atención y asistencia en relación a [descripción breve del asunto].</w:t>
        <w:br/>
        <w:br/>
        <w:t>Me encuentro [detallar situación actual y las circunstancias específicas que requieren la intervención del Consulado]. Esta situación me ha generado preocupación y dificultades para [explicar las consecuencias y los problemas que estás enfrentando].</w:t>
        <w:br/>
        <w:br/>
        <w:t>Por esta razón, le solicito a usted y al Consulado de Chile su ayuda y orientación en la búsqueda de una solución a este problema. Apreciaría mucho si se pudiera organizar una reunión o una cita para discutir mi situación en más detalle y recibir su asesoramiento y posible intervención.</w:t>
        <w:br/>
        <w:br/>
        <w:t>Adjunto a esta carta encontrará todos los documentos y pruebas necesarios que respaldan mi caso. Además, estoy dispuesto/a a proporcionar cualquier información adicional o documentación que usted o el Consulado puedan requerir.</w:t>
        <w:br/>
        <w:br/>
        <w:t>Agradezco de antemano su pronta respuesta y su disposición para ayudarme en este asunto. Tengo plena confianza en la capacidad de usted y de su equipo para brindar la asistencia necesaria en este caso.</w:t>
        <w:br/>
        <w:br/>
        <w:t>Quedo a su disposición para cualquier consulta o información adicional que puedan necesitar.</w:t>
        <w:br/>
        <w:br/>
        <w:t>Le saluda atentamente,</w:t>
        <w:br/>
        <w:br/>
        <w:t>[Firma]</w:t>
        <w:br/>
        <w:t>[Nombre del remitente]</w:t>
        <w:br/>
        <w:t>[Teléfono de contacto]</w:t>
        <w:br/>
        <w:t>[Correo electrónico de contacto]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