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Modelo de Carta Dirigida al Alcalde para Solicitar Ayuda</w:t>
      </w:r>
    </w:p>
    <w:p>
      <w:r>
        <w:t>(Añade tu nombre y dirección)</w:t>
        <w:br/>
        <w:br/>
        <w:t>(Fecha)</w:t>
        <w:br/>
        <w:br/>
        <w:t>Sr. (Nombre del alcalde)</w:t>
        <w:br/>
        <w:t>Alcalde de (Nombre de la ciudad)</w:t>
        <w:br/>
        <w:t>(Dirección de la alcaldía)</w:t>
        <w:br/>
        <w:t>(Ciudad, Código Postal)</w:t>
        <w:br/>
        <w:br/>
        <w:t>Estimado Sr. (Apellido del alcalde):</w:t>
        <w:br/>
        <w:br/>
        <w:t>Espero que esta carta lo encuentre bien. Me dirijo a usted en calidad de residente de esta comunidad para solicitar su ayuda en un asunto de gran importancia para mí y para los demás miembros de la comunidad.</w:t>
        <w:br/>
        <w:br/>
        <w:t>Recientemente, he enfrentado ciertos desafíos y dificultades que me han llevado a solicitar asistencia económica por parte del ayuntamiento. Me gustaría solicitar su apoyo y orientación en esta materia, ya que confío en que, como alcalde, usted cuenta con los recursos y conocimientos necesarios para evaluar y atender mi solicitud.</w:t>
        <w:br/>
        <w:br/>
        <w:t>Mi situación financiera actual ha sido afectada por (explique brevemente su situación, como la pérdida de empleo, problemas de salud, reducción de ingresos, etc.). Esta situación me ha dejado en una posición difícil y estoy luchando para cubrir mis necesidades básicas, como la alimentación, el transporte y la vivienda.</w:t>
        <w:br/>
        <w:br/>
        <w:t>Entiendo que el ayuntamiento tiene una serie de programas y recursos destinados a ayudar a los residentes en situaciones similares a la mía. Me gustaría solicitar información sobre estos programas y cómo puedo aplicar a ellos. Además, me gustaría saber si hay alguna otra forma en la que usted podría ayudarme directamente, ya sea a través de subsidios, becas o cualquier otro tipo de asistencia disponible.</w:t>
        <w:br/>
        <w:br/>
        <w:t>Aprecio profundamente si pudiera concederme una cita para discutir mi situación en persona. Creo que una reunión cara a cara me permitiría explicar con mayor detalle mi situación y las dificultades por las que estoy pasando. Estoy seguro de que, con su apoyo, podré encontrar una solución a mis problemas actuales y trabajar hacia una mejor perspectiva financiera.</w:t>
        <w:br/>
        <w:br/>
        <w:t>Le agradezco de antemano su consideración y disposición para ayudar a los miembros de esta comunidad en momentos difíciles. Espero tener la oportunidad de reunirme con usted y discutir mi situación con más detalle.</w:t>
        <w:br/>
        <w:br/>
        <w:t>Quedo a su disposición para cualquier información adicional que requiera y agradezco de antemano su atención a mi solicitud.</w:t>
        <w:br/>
        <w:br/>
        <w:t>Atentamente,</w:t>
        <w:br/>
        <w:br/>
        <w:t>(Tu nombre)</w:t>
        <w:br/>
        <w:t>(Tu dirección)</w:t>
        <w:br/>
        <w:t>(Tu número de teléfono)</w:t>
        <w:br/>
        <w:t>(Tu correo electrónico)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