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Dirigida a la Contraloria</w:t>
      </w:r>
    </w:p>
    <w:p>
      <w:r>
        <w:t>[Nombre Completo]</w:t>
        <w:br/>
        <w:t>[Dirección]</w:t>
        <w:br/>
        <w:t>[Teléfono]</w:t>
        <w:br/>
        <w:t>[Correo Electrónico]</w:t>
        <w:br/>
        <w:t>[Fecha]</w:t>
        <w:br/>
        <w:br/>
        <w:t>Contraloría General de la República</w:t>
        <w:br/>
        <w:t>[Nombre del Contralor]</w:t>
        <w:br/>
        <w:t>[Dirección]</w:t>
        <w:br/>
        <w:t>[Ciudad]</w:t>
        <w:br/>
        <w:br/>
        <w:t>Estimado(a) Contralor(a) General de la República,</w:t>
        <w:br/>
        <w:br/>
        <w:t>Me dirijo a usted con el fin de presentar una denuncia sobre presuntas irregularidades en el manejo de los recursos públicos por parte de [Nombre de la institución o entidad]. Creo que es de suma importancia que este asunto sea investigado adecuadamente, ya que el correcto uso de los fondos públicos es fundamental para el desarrollo y bienestar de nuestra sociedad.</w:t>
        <w:br/>
        <w:br/>
        <w:t>Los hechos relevantes son los siguientes:</w:t>
        <w:br/>
        <w:br/>
        <w:t>1. [Descripción detallada de la irregularidad, indicando nombres, fechas, lugares y cualquier otra información relevante].</w:t>
        <w:br/>
        <w:br/>
        <w:t>2. [Detalles adicionales de la irregularidad, si los hay].</w:t>
        <w:br/>
        <w:br/>
        <w:t>Adjunto a esta carta, encontrará copias de cualquier documento o prueba que respalde mis afirmaciones. Además, estoy dispuesto(a) a proporcionar cualquier información adicional que sea necesaria para llevar a cabo una investigación exhaustiva.</w:t>
        <w:br/>
        <w:br/>
        <w:t>Insto a la Contraloría General de la República a que inicie una investigación de inmediato y tome las acciones correspondientes para esclarecer estos hechos y sancionar a aquellos responsables de cualquier acto de corrupción o malversación de fondos. Confío en que su institución tomará las medidas necesarias para garantizar la transparencia y el respeto a las leyes y normativas vigentes.</w:t>
        <w:br/>
        <w:br/>
        <w:t>Agradezco de antemano su atención a este asunto y espero que se lleve a cabo una investigación imparcial y exhaustiva. Estoy a su disposición para cualquier consulta o para proporcionar más detalles sobre la denuncia presentada.</w:t>
        <w:br/>
        <w:br/>
        <w:t>Quedo a la espera de su pronta respuesta.</w:t>
        <w:br/>
        <w:br/>
        <w:t>Atentamente,</w:t>
        <w:br/>
        <w:br/>
        <w:t>[Nombre Completo]</w:t>
        <w:br/>
        <w:t>[Cédula de Identidad]</w:t>
        <w:br/>
        <w:t>[Firma]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