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Dirigida a Un Juez Chile</w:t>
      </w:r>
    </w:p>
    <w:p>
      <w:r>
        <w:t>Santiago, 10 de junio de 2021</w:t>
        <w:br/>
        <w:br/>
        <w:t>Honorable Juez de Familia</w:t>
        <w:br/>
        <w:br/>
        <w:t>Juzgado de Familia de Santiago</w:t>
        <w:br/>
        <w:br/>
        <w:t>Presente</w:t>
        <w:br/>
        <w:br/>
        <w:t>Estimado/a Magistrado/a,</w:t>
        <w:br/>
        <w:br/>
        <w:t>Por medio de la presente, me dirijo a usted con el fin de solicitar su intervención y consideración en el caso de la guarda y crianza de mi hijo/a, [nombre del hijo/a], de [edad del hijo/a].</w:t>
        <w:br/>
        <w:br/>
        <w:t>He acudido a este tribunal con el objetivo de resolver las diferencias que existen entre mi ex pareja, [nombre de la ex pareja], y yo, respecto a la custodia y visitas de nuestro hijo/a. Pese a nuestros esfuerzos por llegar a un acuerdo, no hemos logrado una solución satisfactoria para ambas partes.</w:t>
        <w:br/>
        <w:br/>
        <w:t>En este sentido, solicito su intervención para que pueda analizar y resolver de manera imparcial la situación. En concreto, solicito que se revise detalladamente el caso y se tomen las medidas necesarias para garantizar el bienestar y el desarrollo de mi hijo/a. Asimismo, solicito que se establezcan las pautas de visitas y custodia acordes a su edad y necesidades, considerando siempre su interés superior.</w:t>
        <w:br/>
        <w:br/>
        <w:t>Es importante destacar que como padre/madre, siempre he estado presente en la vida de mi hijo/a, cumpliendo con mis deberes y responsabilidades como tal. Estoy dispuesto/a a colaborar y a seguir desempeñando mi rol de manera activa y responsable.</w:t>
        <w:br/>
        <w:br/>
        <w:t>Agradezco de antemano su tiempo y atención a este asunto. Confío plenamente en su juicio y capacidad para resolver esta situación de la mejor manera posible, velando siempre por el interés superior de mi hijo/a.</w:t>
        <w:br/>
        <w:br/>
        <w:t>Sin más que agregar, me despido cordialmente.</w:t>
        <w:br/>
        <w:br/>
        <w:t>Atentamente,</w:t>
        <w:br/>
        <w:br/>
        <w:t>[Nombre del padre/madre]</w:t>
        <w:br/>
        <w:br/>
        <w:t>[RUT]</w:t>
        <w:br/>
        <w:br/>
        <w:t>[Domicilio]</w:t>
        <w:br/>
        <w:br/>
        <w:t>[Correo electrónico]</w:t>
        <w:br/>
        <w:br/>
        <w:t>[Teléfono]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