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Dirigida a Un Banco Word</w:t>
      </w:r>
    </w:p>
    <w:p>
      <w:r>
        <w:t>[Nombre del banco]</w:t>
        <w:br/>
        <w:t>[Dirección del banco]</w:t>
        <w:br/>
        <w:t>[Ciudad, código postal]</w:t>
        <w:br/>
        <w:br/>
        <w:t>[Fecha]</w:t>
        <w:br/>
        <w:br/>
        <w:t>[Nombre del gerente del banco]</w:t>
        <w:br/>
        <w:t>[Nombre del banco]</w:t>
        <w:br/>
        <w:t>[Dirección del banco]</w:t>
        <w:br/>
        <w:t>[Ciudad, código postal]</w:t>
        <w:br/>
        <w:br/>
        <w:t>Estimado/a [Nombre del gerente del banco],</w:t>
        <w:br/>
        <w:br/>
        <w:t>Espero que esta carta le encuentre bien. Me dirijo a usted con el fin de solicitar [explicar el motivo de la solicitud, por ejemplo, una extensión del plazo de pago de un préstamo o una reconsideración de una solicitud de préstamo].</w:t>
        <w:br/>
        <w:br/>
        <w:t>[Detalles de la solicitud: provide detalles específicos sobre la solicitud, incluyendo información relevante como números de cuenta, montos, fechas, etc.]</w:t>
        <w:br/>
        <w:br/>
        <w:t>Razón por la que se solicita esta excepción: [explicar cuál es la situación especial o las circunstancias que justifican la solicitud, por ejemplo, dificultades financieras causadas por una pérdida de empleo o una emergencia médica].</w:t>
        <w:br/>
        <w:br/>
        <w:t>Adjunto a esta carta, encontrará [documentos requeridos: proporcionar una lista de los documentos adjuntos que demuestren la situación especial o las circunstancias mencionadas anteriormente].</w:t>
        <w:br/>
        <w:br/>
        <w:t>Agradezco de antemano su comprensión y consideración con respecto a esta solicitud. Estoy comprometido/a a cumplir con mis obligaciones y sé que esta excepción me permitirá hacerlo de manera más efectiva.</w:t>
        <w:br/>
        <w:br/>
        <w:t>Quedo a su disposición para proporcionar cualquier información adicional que pueda necesitar, así como para concertar una reunión o llamada telefónica para discutir esta solicitud en detalle.</w:t>
        <w:br/>
        <w:br/>
        <w:t>Agradezco sinceramente su ayuda en este asunto y espero recibir una pronta respuesta.</w:t>
        <w:br/>
        <w:br/>
        <w:t>Atentamente,</w:t>
        <w:br/>
        <w:br/>
        <w:t>[Tu nombre]</w:t>
        <w:br/>
        <w:t>[Tu dirección]</w:t>
        <w:br/>
        <w:t>[Tu número de teléfono]</w:t>
        <w:br/>
        <w:t>[Tu dirección de 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