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Convite para Entrar Nos Eua</w:t>
      </w:r>
    </w:p>
    <w:p>
      <w:r>
        <w:t>[Nombre de la persona o empresa que invita]</w:t>
        <w:br/>
        <w:t>[Dirección]</w:t>
        <w:br/>
        <w:t>[Ciudad, Estado]</w:t>
        <w:br/>
        <w:t>[Código Postal]</w:t>
        <w:br/>
        <w:br/>
        <w:t>[Fecha]</w:t>
        <w:br/>
        <w:br/>
        <w:t>[Nombre del destinatario]</w:t>
        <w:br/>
        <w:t>[Dirección]</w:t>
        <w:br/>
        <w:t>[Ciudad, Estado]</w:t>
        <w:br/>
        <w:t>[Código Postal]</w:t>
        <w:br/>
        <w:br/>
        <w:t>Estimado/a [Nombre del destinatario],</w:t>
        <w:br/>
        <w:br/>
        <w:t>Es un placer para mí/en nombre de [nombre de la persona o empresa que invita], invitarle a visitar los Estados Unidos de América.</w:t>
        <w:br/>
        <w:br/>
        <w:t>Durante su estancia, [describir brevemente el propósito de la visita, por ejemplo, participar en una conferencia, asistir a una reunión de negocios, visitar a familiares, etc.].</w:t>
        <w:br/>
        <w:br/>
        <w:t>A continuación, proporciono los detalles de su visita:</w:t>
        <w:br/>
        <w:br/>
        <w:t>Fechas de la visita: [Fecha de llegada] a [Fecha de salida]</w:t>
        <w:br/>
        <w:t>Lugar de alojamiento durante su visita: [Dirección del lugar de alojamiento]</w:t>
        <w:br/>
        <w:t>Relación entre la persona que invita y el destinatario de esta carta: [explique la relación entre ambas partes]</w:t>
        <w:br/>
        <w:br/>
        <w:t>[Si corresponde, incluir información sobre la asunción de los gastos de la visita, como el alojamiento, transporte, comida, etc.]</w:t>
        <w:br/>
        <w:br/>
        <w:t>Por favor, tenga en cuenta que la carta de invitación no garantiza la obtención de una visa. Es responsabilidad del destinatario del documento cumplir con todos los requisitos y normativas de inmigración para ingresar a los Estados Unidos.</w:t>
        <w:br/>
        <w:br/>
        <w:t>Para cualquier consulta adicional o para proporcionar información adicional para respaldar su solicitud de visa, no dude en ponerse en contacto conmigo/usar los siguientes datos de contacto:</w:t>
        <w:br/>
        <w:br/>
        <w:t>[Nombre del remitente]</w:t>
        <w:br/>
        <w:t>[Teléfono]</w:t>
        <w:br/>
        <w:t>[Correo electrónico]</w:t>
        <w:br/>
        <w:br/>
        <w:t>Esperamos sinceramente que pueda aceptar nuestra invitación y disfrutar de su visita a los Estados Unidos. Estamos seguros de que su presencia será beneficiosa [describir cómo se beneficiará la visita].</w:t>
        <w:br/>
        <w:br/>
        <w:t>Le deseamos un viaje seguro y sin contratiempos. Esperamos poder darle la bienvenida personalmente.</w:t>
        <w:br/>
        <w:br/>
        <w:t>Atentamente,</w:t>
        <w:br/>
        <w:br/>
        <w:t>[Firma del remitente]</w:t>
        <w:br/>
        <w:t>[Nombre del remitente]</w:t>
        <w:br/>
        <w:t>[Título/Ocupación del remitente]</w:t>
        <w:br/>
        <w:t>[Número de teléfono del remitente]</w:t>
        <w:br/>
        <w:t>[Dirección de correo electrónico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