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VENTAS</w:t>
      </w:r>
    </w:p>
    <w:p>
      <w:r>
        <w:t>MEMORANDUM DE VENTAS</w:t>
        <w:br/>
        <w:br/>
        <w:t>Para: [Nombre del destinatario]</w:t>
        <w:br/>
        <w:t>De: [Tu nombre]</w:t>
        <w:br/>
        <w:t>Fecha: [Fecha]</w:t>
        <w:br/>
        <w:br/>
        <w:t>Estimado/a [Nombre del destinatario],</w:t>
        <w:br/>
        <w:br/>
        <w:t>Es un gusto dirigirme a usted para informarle sobre las ventas recientes en nuestra empresa y el rendimiento de nuestro equipo de ventas durante el último trimestre.</w:t>
        <w:br/>
        <w:br/>
        <w:t>En primer lugar, me complace informarle que hemos experimentado un crecimiento sustancial en nuestras ventas durante este período. Nuestro equipo ha trabajado arduamente para alcanzar y superar nuestros objetivos de ventas, lo que ha resultado en un incremento del [Porcentaje de crecimiento] en comparación con el trimestre anterior. Quisiera aprovechar esta oportunidad para reconocer el excelente desempeño y dedicación de nuestro equipo de ventas.</w:t>
        <w:br/>
        <w:br/>
        <w:t>Además, me complace informarle que hemos alcanzado con éxito varios hitos importantes, tales como el lanzamiento exitoso de una nueva línea de productos y la firma de contratos con nuevos clientes clave. Estos logros demuestran nuestra capacidad para adaptarnos a las demandas cambiantes del mercado y para proporcionar soluciones innovadoras a nuestros clientes.</w:t>
        <w:br/>
        <w:br/>
        <w:t>Sin embargo, también es importante destacar que aún enfrentamos desafíos en el mercado. La competencia sigue siendo intensa y debemos continuar mejorando nuestras estrategias de ventas y buscando nuevas oportunidades para expandir nuestra base de clientes.</w:t>
        <w:br/>
        <w:br/>
        <w:t>En ese sentido, me complace informarle que nuestro equipo de ventas está implementando varias iniciativas para abordar estos desafíos y fortalecer nuestra posición en el mercado. Estamos llevando a cabo programas de capacitación y desarrollo profesional para nuestro equipo, así como también investigaciones de mercado para identificar nuevas oportunidades de crecimiento. Confiamos en que estas iniciativas nos ayudarán a mantener nuestro impulso y a alcanzar nuestros objetivos proyectados para el próximo trimestre.</w:t>
        <w:br/>
        <w:br/>
        <w:t>Agradezco sinceramente su apoyo y confianza en nuestra empresa. Nos comprometemos a seguir brindándole productos y servicios de calidad y a mantener una relación sólida con usted como cliente.</w:t>
        <w:br/>
        <w:br/>
        <w:t>Si tiene alguna pregunta o inquietud, no dude en ponerse en contacto conmigo directamente. Estoy a su disposición para brindarle cualquier información adicional que pueda necesitar.</w:t>
        <w:br/>
        <w:br/>
        <w:t>Atentamente,</w:t>
        <w:br/>
        <w:br/>
        <w:t>[Tu nombre]</w:t>
        <w:br/>
        <w:t>[Tu posición]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