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VACACIONES</w:t>
      </w:r>
    </w:p>
    <w:p>
      <w:r>
        <w:t>Asunto: Solicitud de Vacaciones</w:t>
        <w:br/>
        <w:br/>
        <w:t>Fecha: [Fecha]</w:t>
        <w:br/>
        <w:br/>
        <w:t>De: [Tu nombre]</w:t>
        <w:br/>
        <w:br/>
        <w:t>A: [Nombre del destinatario]</w:t>
        <w:br/>
        <w:br/>
        <w:t>Estimado/a [Nombre del destinatario],</w:t>
        <w:br/>
        <w:br/>
        <w:t>Espero que este mensaje le encuentre bien. Por medio de la presente, me dirijo a usted para solicitar formalmente un periodo de vacaciones.</w:t>
        <w:br/>
        <w:br/>
        <w:t>Me gustaría tomar vacaciones desde el [Fecha de inicio] hasta el [Fecha de finalización]. Durante este periodo, me gustaría desconectarme por completo del trabajo y disfrutar de tiempo de calidad con mi familia y descansar.</w:t>
        <w:br/>
        <w:br/>
        <w:t>Me aseguraré de cumplir con todas mis responsabilidades antes de mi partida, y me comprometo a dejar todo en orden para facilitar el flujo de trabajo durante mi ausencia. Además, he discutido mi solicitud con mi equipo y están al tanto de mi ausencia y se han comprometido a cubrir mis tareas en mi ausencia.</w:t>
        <w:br/>
        <w:br/>
        <w:t>Agradezco de antemano su consideración y apoyo en esta solicitud. Estoy seguro/a de que este tiempo de descanso me permitirá regresar al trabajo con una mente y un espíritu renovados, listo/a para enfrentar nuevos desafíos y contribuir de manera efectiva al equipo.</w:t>
        <w:br/>
        <w:br/>
        <w:t>Adjunto a este memo, encontrará el formulario de solicitud de vacaciones completo, en el que he indicado mis fechas deseadas de ausencia y cualquier otro detalle relevante. Por favor, hágamelo saber si es necesario que proporcione cualquier otra documentación o información adicional.</w:t>
        <w:br/>
        <w:br/>
        <w:t>Quedo a su disposición para discutir cualquier aspecto relacionado con mi solicitud y agradezco sinceramente su atención.</w:t>
        <w:br/>
        <w:br/>
        <w:t>Atentamente,</w:t>
        <w:br/>
        <w:br/>
        <w:t>[Tu nombre]</w:t>
        <w:br/>
        <w:br/>
        <w:t>[Tu cargo]</w:t>
        <w:br/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