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MEMORÁNDUM DE UN PROBLEMA</w:t>
      </w:r>
    </w:p>
    <w:p>
      <w:r>
        <w:t>Fecha: [Fecha]</w:t>
        <w:br/>
        <w:br/>
        <w:t>De: [Tu nombre]</w:t>
        <w:br/>
        <w:br/>
        <w:t>Para: [Destinatario]</w:t>
        <w:br/>
        <w:br/>
        <w:t>Asunto: [Asunto]</w:t>
        <w:br/>
        <w:br/>
        <w:t>Estimado [Destinatario],</w:t>
        <w:br/>
        <w:br/>
        <w:t>Espero que este memorandum le encuentre bien. Me dirijo a usted con respecto a un problema que hemos identificado en [describir el problema de manera concisa].</w:t>
        <w:br/>
        <w:br/>
        <w:t>Este problema está afectando [describir las consecuencias o impacto del problema]. Hasta el momento, hemos intentado [describir los pasos o acciones que se han tomado para abordar el problema], pero no hemos logrado una solución satisfactoria.</w:t>
        <w:br/>
        <w:br/>
        <w:t>Me gustaría solicitar su ayuda y asesoramiento en la resolución de este problema. En particular, agradecería su opinión sobre las mejores estrategias o medidas que podríamos tomar para resolver el problema de manera efectiva.</w:t>
        <w:br/>
        <w:br/>
        <w:t>Quedo a su disposición para discutir en mayor detalle este asunto y espero que podamos trabajar juntos para encontrar una solución satisfactoria. Agradezco de antemano su atención a este asunto y su colaboración en la resolución del problema.</w:t>
        <w:br/>
        <w:br/>
        <w:t>Atentamente,</w:t>
        <w:br/>
        <w:br/>
        <w:t>[Tu nombre]</w:t>
        <w:br/>
        <w:br/>
        <w:t>[Tu cargo]</w:t>
        <w:br/>
        <w:br/>
        <w:t>[Nombre de la organización]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