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TRABAJO</w:t>
      </w:r>
    </w:p>
    <w:p>
      <w:r>
        <w:t>[Nombre de la empresa]</w:t>
        <w:br/>
        <w:t>[Fecha]</w:t>
        <w:br/>
        <w:br/>
        <w:t>MEMORANDUM DE TRABAJO</w:t>
        <w:br/>
        <w:br/>
        <w:t>De: [Tu nombre]</w:t>
        <w:br/>
        <w:t>A: [Destinatario]</w:t>
        <w:br/>
        <w:t>Asunto: [Asunto del memorándum]</w:t>
        <w:br/>
        <w:br/>
        <w:t>Estimado/a [Destinatario],</w:t>
        <w:br/>
        <w:br/>
        <w:t>Espero que este memorándum encuentre a usted bien. El propósito de este documento es informarle sobre [asunto en cuestión] y proporcionar una actualización sobre el progreso del trabajo en relación con este tema.</w:t>
        <w:br/>
        <w:br/>
        <w:t>El [fecha], se me asignó la tarea de [descripción de la tarea] por parte de [nombre del supervisor o departamento]. Desde entonces, he estado trabajando diligentemente en esta tarea y he logrado los siguientes avances:</w:t>
        <w:br/>
        <w:br/>
        <w:t>1. [Detalles del primer avance]</w:t>
        <w:br/>
        <w:t xml:space="preserve">   - [Descripción detallada del avance]</w:t>
        <w:br/>
        <w:t xml:space="preserve">   - Fechas relevantes: [fechas clave]</w:t>
        <w:br/>
        <w:br/>
        <w:t>2. [Detalles del segundo avance]</w:t>
        <w:br/>
        <w:t xml:space="preserve">   - [Descripción detallada del avance]</w:t>
        <w:br/>
        <w:t xml:space="preserve">   - Fechas relevantes: [fechas clave]</w:t>
        <w:br/>
        <w:br/>
        <w:t>3. [Detalles del tercer avance]</w:t>
        <w:br/>
        <w:t xml:space="preserve">   - [Descripción detallada del avance]</w:t>
        <w:br/>
        <w:t xml:space="preserve">   - Fechas relevantes: [fechas clave]</w:t>
        <w:br/>
        <w:br/>
        <w:t>Además de estos avances, también he identificado algunas posibles áreas de mejora o desafíos que pueden afectar el progreso de la tarea. Estos incluyen:</w:t>
        <w:br/>
        <w:br/>
        <w:t>1. [Descripción del primer desafío o área de mejora]</w:t>
        <w:br/>
        <w:t xml:space="preserve">   - [Explicación de cómo afectará el progreso]</w:t>
        <w:br/>
        <w:t xml:space="preserve">   - [Posibles soluciones propuestas]</w:t>
        <w:br/>
        <w:br/>
        <w:t>2. [Descripción del segundo desafío o área de mejora]</w:t>
        <w:br/>
        <w:t xml:space="preserve">   - [Explicación de cómo afectará el progreso]</w:t>
        <w:br/>
        <w:t xml:space="preserve">   - [Posibles soluciones propuestas]</w:t>
        <w:br/>
        <w:br/>
        <w:t>Agradezco su atención a estos asuntos y agradezco cualquier orientación o retroalimentación adicional que pueda ofrecer para superar estos desafíos y avanzar en la tarea de manera eficiente.</w:t>
        <w:br/>
        <w:br/>
        <w:t>Por favor, hágamelo saber si necesita alguna aclaración adicional o si desea programar una reunión para discutir este asunto en detalle. Estoy disponible para reunirnos en un momento conveniente para ambos.</w:t>
        <w:br/>
        <w:br/>
        <w:t>Agradezco su atención y colaboración en este asunto.</w:t>
        <w:br/>
        <w:br/>
        <w:t>Atentamente,</w:t>
        <w:br/>
        <w:br/>
        <w:t>[Tu nombre]</w:t>
        <w:br/>
        <w:t>[Cargo]</w:t>
        <w:br/>
        <w:t>[Departamento]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