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MEMORANDUM DE TRABAJO EJEMPLO</w:t>
      </w:r>
    </w:p>
    <w:p>
      <w:r>
        <w:t>MEMORANDUM DE TRABAJO</w:t>
        <w:br/>
        <w:br/>
        <w:t>Fecha: [Fecha]</w:t>
        <w:br/>
        <w:br/>
        <w:t>De: [Tu nombre]</w:t>
        <w:br/>
        <w:br/>
        <w:t>Para: [Nombre del destinatario]</w:t>
        <w:br/>
        <w:br/>
        <w:t>Asunto: [Asunto del memorándum]</w:t>
        <w:br/>
        <w:br/>
        <w:t>Estimado/a [Nombre del destinatario],</w:t>
        <w:br/>
        <w:br/>
        <w:t>Es un gusto dirigirme a usted mediante este memorándum de trabajo para informarle sobre [explicar la razón de la comunicación]. A continuación, detallo los puntos relevantes:</w:t>
        <w:br/>
        <w:br/>
        <w:t>1. [Descripción del primer punto]</w:t>
        <w:br/>
        <w:br/>
        <w:t>En este apartado, se ofrecerá una descripción detallada de la tarea o proyecto en cuestión, incluyendo fechas límite, recursos necesarios y cualquier otra información relevante.</w:t>
        <w:br/>
        <w:br/>
        <w:t>2. [Descripción del segundo punto]</w:t>
        <w:br/>
        <w:br/>
        <w:t>Aquí se mencionará otro punto relevante del trabajo, proporcionando detalles adicionales sobre el mismo, como las personas involucradas, los objetivos a alcanzar y los plazos establecidos.</w:t>
        <w:br/>
        <w:br/>
        <w:t>3. [Descripción del tercer punto]</w:t>
        <w:br/>
        <w:br/>
        <w:t>En caso de haber un tercer punto a tratar, se incluirá una descripción detallada del mismo, de manera similar a los puntos anteriores.</w:t>
        <w:br/>
        <w:br/>
        <w:t>Por favor, revise cuidadosamente la información proporcionada y hágamela saber si tiene alguna pregunta o requiere aclaraciones adicionales. Estoy a su disposición para brindar cualquier tipo de ayuda necesaria.</w:t>
        <w:br/>
        <w:br/>
        <w:t>Agradezco su atención y colaboración en este asunto. Quedo a la espera de su pronta respuesta.</w:t>
        <w:br/>
        <w:br/>
        <w:t>Atentamente,</w:t>
        <w:br/>
        <w:br/>
        <w:t>[Tu nombre]</w:t>
        <w:br/>
        <w:br/>
        <w:t>[Cargo]</w:t>
        <w:br/>
        <w:br/>
        <w:t>[Nombre de la empresa]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