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SUPLENCIA</w:t>
      </w:r>
    </w:p>
    <w:p>
      <w:r>
        <w:t>[MEMBRETE DE LA EMPRESA]</w:t>
        <w:br/>
        <w:t>[Fecha]</w:t>
        <w:br/>
        <w:br/>
        <w:t>A: [Nombre del empleado suplente]</w:t>
        <w:br/>
        <w:t>De: [Nombre del supervisor]</w:t>
        <w:br/>
        <w:t>Asunto: Suplencia en el puesto de trabajo</w:t>
        <w:br/>
        <w:br/>
        <w:t>Estimado/a [Nombre del empleado suplente],</w:t>
        <w:br/>
        <w:br/>
        <w:t>Por medio de la presente, me dirijo a usted para informarle que ha sido designado/a como empleado/a suplente en el puesto de trabajo de [nombre del puesto] durante el período comprendido entre el [fecha de inicio] y el [fecha de finalización].</w:t>
        <w:br/>
        <w:br/>
        <w:t>El motivo de esta suplencia es [indicar el motivo, como vacaciones, licencia médica, entre otros]. Durante este periodo, usted será responsable de desempeñar todas las funciones y tareas relacionadas con el puesto de trabajo.</w:t>
        <w:br/>
        <w:br/>
        <w:t>Le pedimos que se presente a trabajar puntualmente, siguiendo el horario establecido y cumpliendo con todas las políticas y procedimientos de la empresa. Además, le informamos que recibirá la misma remuneración y beneficios que el empleado titular durante esta suplencia.</w:t>
        <w:br/>
        <w:br/>
        <w:t>Es importante que mantenga una comunicación fluida y reporte cualquier incidencia o situación relevante durante su período de suplencia. Si tiene alguna pregunta o necesita alguna orientación, no dude en contactar a su supervisor o a Recursos Humanos.</w:t>
        <w:br/>
        <w:br/>
        <w:t>Agradecemos de antemano su disposición para aceptar esta suplencia y confiamos en que desempeñará su trabajo de manera eficiente y profesional. Su contribución es fundamental para mantener la continuidad y el buen funcionamiento de nuestra empresa.</w:t>
        <w:br/>
        <w:br/>
        <w:t>Sin más, quedo a su disposición para cualquier consulta adicional.</w:t>
        <w:br/>
        <w:br/>
        <w:t>Saludos cordiales,</w:t>
        <w:br/>
        <w:br/>
        <w:t>[Nombre del supervisor]</w:t>
        <w:br/>
        <w:t>[Cargo del supervisor]</w:t>
        <w:br/>
        <w:t>[Nombre de la empresa]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