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SANCION</w:t>
      </w:r>
    </w:p>
    <w:p>
      <w:r>
        <w:t>MEMORANDUM</w:t>
        <w:br/>
        <w:br/>
        <w:t>Fecha: [Fecha]</w:t>
        <w:br/>
        <w:br/>
        <w:t>De: [Nombre del remitente]</w:t>
        <w:br/>
        <w:br/>
        <w:t>Para: [Nombre del destinatario]</w:t>
        <w:br/>
        <w:br/>
        <w:t>Asunto: Sanción disciplinaria</w:t>
        <w:br/>
        <w:br/>
        <w:t>Estimado/a [Nombre del destinatario],</w:t>
        <w:br/>
        <w:br/>
        <w:t>Espero que este memorándum le encuentre bien. El motivo de esta comunicación es informarle que se le ha impuesto una sanción disciplinaria debido a [motivo de la sanción]. Después de una cuidadosa evaluación de los hechos y considerando el impacto de sus acciones, hemos determinado que es necesario tomar medidas disciplinarias.</w:t>
        <w:br/>
        <w:br/>
        <w:t>La sanción que se le ha impuesto consiste en [descripción detallada de la sanción], la cual comenzará a partir de la fecha de recepción de este memorándum. Es importante que comprenda que esta sanción tiene como objetivo garantizar el cumplimiento de las normas y regulaciones de nuestra organización, así como mantener un ambiente laboral seguro y respetuoso para todos los empleados.</w:t>
        <w:br/>
        <w:br/>
        <w:t>Además, es importante destacar que esta sanción forma parte de un proceso de aplicación progresiva de medidas disciplinarias. Le recordamos que es responsabilidad de todos los empleados cumplir con las políticas y procedimientos de la organización, y que incumplimientos futuros podrían dar lugar a sanciones más severas, incluyendo la terminación del contrato laboral.</w:t>
        <w:br/>
        <w:br/>
        <w:t>Le instamos a que tome esta sanción como una oportunidad para reflexionar sobre sus acciones y corregir su comportamiento, de manera que pueda reintegrarse a sus funciones de manera efectiva y en cumplimiento de las normas de la organización.</w:t>
        <w:br/>
        <w:br/>
        <w:t>Para cualquier duda o consulta relacionada con esta sanción, le sugiero que se comunique con [nombre o departamento encargado de gestionar las sanciones disciplinarias] para obtener la orientación necesaria.</w:t>
        <w:br/>
        <w:br/>
        <w:t>Agradecemos su comprensión y cooperación en este asunto.</w:t>
        <w:br/>
        <w:br/>
        <w:t>Atentamente,</w:t>
        <w:br/>
        <w:br/>
        <w:t>[Nombre del remitente]</w:t>
        <w:br/>
        <w:t>[Cargo del remitente]</w:t>
        <w:br/>
        <w:t>[Nombre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