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RECURSOS HUMANOS</w:t>
      </w:r>
    </w:p>
    <w:p>
      <w:r>
        <w:t>MEMORANDUM</w:t>
        <w:br/>
        <w:br/>
        <w:t>PARA: [Nombre del destinatario]</w:t>
        <w:br/>
        <w:t>DE: [Nombre del remitente]</w:t>
        <w:br/>
        <w:t>FECHA: [Fecha]</w:t>
        <w:br/>
        <w:br/>
        <w:t>ASUNTO: Recursos humanos - [Asunto del mensaje]</w:t>
        <w:br/>
        <w:br/>
        <w:t>Estimado/a [Nombre del destinatario],</w:t>
        <w:br/>
        <w:br/>
        <w:t>Espero que este mensaje te encuentre bien. El propósito de este memorándum es informarte sobre [asunto del mensaje] y las acciones que debemos tomar como departamento de Recursos Humanos.</w:t>
        <w:br/>
        <w:br/>
        <w:t>[Descripción detallada del asunto]</w:t>
        <w:br/>
        <w:t>[Explicar cualquier proceso que deba seguirse]</w:t>
        <w:br/>
        <w:t>[Especificar cualquier plazo o fecha límite]</w:t>
        <w:br/>
        <w:br/>
        <w:t>En cuanto a las acciones a tomar, te pido que [acciones específicas que el destinatario debe realizar]. Por favor, asegúrate de completar estas tareas dentro del plazo establecido.</w:t>
        <w:br/>
        <w:br/>
        <w:t>Si tienes alguna pregunta o necesitas más información sobre este asunto, no dudes en contactarme o acercarte a la oficina de Recursos Humanos. Estamos aquí para ayudarte en todo lo que necesites.</w:t>
        <w:br/>
        <w:br/>
        <w:t>Agradezco tu atención y colaboración en este asunto. Confío en que, trabajando juntos, lograremos resolver [asunto del mensaje] de manera efectiva.</w:t>
        <w:br/>
        <w:br/>
        <w:t>Saludos cordiales,</w:t>
        <w:br/>
        <w:br/>
        <w:t>[Nombre del remitente]</w:t>
        <w:br/>
        <w:t>[Título del remitente]</w:t>
        <w:br/>
        <w:t>[Nombre de la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