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PROHIBICION</w:t>
      </w:r>
    </w:p>
    <w:p>
      <w:r>
        <w:t>[LOGO DE LA EMPRESA]</w:t>
        <w:br/>
        <w:br/>
        <w:t>MEMORANDUM DE PROHIBICIÓN</w:t>
        <w:br/>
        <w:br/>
        <w:t>De: [Nombre del Remitente]</w:t>
        <w:br/>
        <w:t>Cargo: [Cargo del Remitente]</w:t>
        <w:br/>
        <w:t>Fecha: [Fecha del Memorandum]</w:t>
        <w:br/>
        <w:br/>
        <w:t>Para: [Nombre del Destinatario]</w:t>
        <w:br/>
        <w:t>Cargo: [Cargo del Destinatario]</w:t>
        <w:br/>
        <w:br/>
        <w:t>Asunto: Prohibición de [Acción Prohibida]</w:t>
        <w:br/>
        <w:br/>
        <w:t>Estimado/a [Nombre del Destinatario],</w:t>
        <w:br/>
        <w:br/>
        <w:t>Espero que este mensaje te encuentre bien. Quiero aprovechar esta oportunidad para recordarte y comunicarte oficialmente la prohibición de llevar a cabo [acción prohibida] dentro de la empresa.</w:t>
        <w:br/>
        <w:br/>
        <w:t>Como sabes, nuestra empresa promueve un ambiente de trabajo seguro, respetuoso y que fomenta la productividad de sus empleados. Por lo tanto, consideramos que [acción prohibida] no es apropiada dentro de nuestro entorno laboral y va en contra de nuestras políticas y valores.</w:t>
        <w:br/>
        <w:br/>
        <w:t>Es importante destacar que esta prohibición se aplica a todos los empleados y contratistas de la empresa, sin excepción. La violación de esta prohibición puede resultar en acciones disciplinarias, que podrían incluir una advertencia por escrito, suspensión o incluso terminación del contrato de trabajo.</w:t>
        <w:br/>
        <w:br/>
        <w:t>Te insto a que revises nuestras políticas y reglamentos internos para obtener más información sobre las acciones que están prohibidas en nuestra empresa. Si tienes alguna pregunta o inquietud acerca de esta prohibición, por favor no dudes en comunicarte conmigo o con el departamento de recursos humanos.</w:t>
        <w:br/>
        <w:br/>
        <w:t>Agradecemos tu cooperación y confiamos en que cumplirás con esta prohibición. Juntos, podemos mantener un ambiente de trabajo profesional y seguro para todos.</w:t>
        <w:br/>
        <w:br/>
        <w:t>Saludos cordiales,</w:t>
        <w:br/>
        <w:br/>
        <w:t>[Nombre del Remitente]</w:t>
        <w:br/>
        <w:t>[Cargo del Remitente]</w:t>
        <w:br/>
        <w:t>[Empresa]</w:t>
        <w:br/>
        <w:t>[Teléfono]</w:t>
        <w:br/>
        <w:t>[Correo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