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PLANEACION</w:t>
      </w:r>
    </w:p>
    <w:p>
      <w:r>
        <w:t>MEMORANDUM DE PLANEACIÓN</w:t>
        <w:br/>
        <w:br/>
        <w:t>De: [Tu nombre]</w:t>
        <w:br/>
        <w:t>Para: [Nombre del destinatario]</w:t>
        <w:br/>
        <w:t>Fecha: [Fecha]</w:t>
        <w:br/>
        <w:br/>
        <w:t>Asunto: Planificación de [tema]</w:t>
        <w:br/>
        <w:br/>
        <w:t>Estimado/a [Nombre del destinatario],</w:t>
        <w:br/>
        <w:br/>
        <w:t>Es mi deber informarle sobre la planificación de [tema específico] que se llevará a cabo en [fecha] y que requiere de su participación y aprobación.</w:t>
        <w:br/>
        <w:br/>
        <w:t>Objetivo:</w:t>
        <w:br/>
        <w:t>El objetivo principal de esta planificación es [indicar el objetivo principal del proyecto o actividad]. Se espera lograr [mencionar los resultados o metas esperados].</w:t>
        <w:br/>
        <w:br/>
        <w:t>Actividades:</w:t>
        <w:br/>
        <w:t>A continuación, se detallan las actividades que se llevarán a cabo como parte de la planificación de [tema]:</w:t>
        <w:br/>
        <w:br/>
        <w:t>1. [Actividad 1]: Detalles de la actividad y responsables.</w:t>
        <w:br/>
        <w:t>2. [Actividad 2]: Detalles de la actividad y responsables.</w:t>
        <w:br/>
        <w:t>3. [Actividad 3]: Detalles de la actividad y responsables.</w:t>
        <w:br/>
        <w:t>4. [Actividad 4]: Detalles de la actividad y responsables.</w:t>
        <w:br/>
        <w:t>5. [Actividad 5]: Detalles de la actividad y responsables.</w:t>
        <w:br/>
        <w:br/>
        <w:t>Cronograma:</w:t>
        <w:br/>
        <w:t>Adjunto a este memorándum, encontrará un cronograma detallado que incluye las fechas de inicio y finalización de cada una de las actividades mencionadas anteriormente.</w:t>
        <w:br/>
        <w:br/>
        <w:t>Recursos requeridos:</w:t>
        <w:br/>
        <w:t>Para llevar a cabo esta planificación, se requiere de los siguientes recursos:</w:t>
        <w:br/>
        <w:br/>
        <w:t>1. [Recursos necesarios]: Detalles de los recursos que se necesitan y su disponibilidad.</w:t>
        <w:br/>
        <w:t>2. [Recursos adicionales]: Detalles de los recursos adicionales que podrían ser necesarios y su disponibilidad.</w:t>
        <w:br/>
        <w:br/>
        <w:t>Responsabilidades:</w:t>
        <w:br/>
        <w:t>A continuación, se detallan las responsabilidades de cada uno de los involucrados en esta planificación:</w:t>
        <w:br/>
        <w:br/>
        <w:t>1. [Nombre del responsable 1]: Detalles de las responsabilidades del primer responsable.</w:t>
        <w:br/>
        <w:t>2. [Nombre del responsable 2]: Detalles de las responsabilidades del segundo responsable.</w:t>
        <w:br/>
        <w:t>3. [Nombre del responsable 3]: Detalles de las responsabilidades del tercer responsable.</w:t>
        <w:br/>
        <w:t>4. [Nombre del responsable 4]: Detalles de las responsabilidades del cuarto responsable.</w:t>
        <w:br/>
        <w:br/>
        <w:t>Se solicita que revise detenidamente la planificación adjunta y confirme su participación y aprobación antes de [fecha límite para la confirmación]. Si tiene alguna pregunta o inquietud, no dude en ponerse en contacto conmigo.</w:t>
        <w:br/>
        <w:br/>
        <w:t>Agradezco de antemano su colaboración y apoyo en este proceso de planificación.</w:t>
        <w:br/>
        <w:br/>
        <w:t>Atentamente,</w:t>
        <w:br/>
        <w:br/>
        <w:t>[Tu nombre]</w:t>
        <w:br/>
        <w:t>[Tu cargo]</w:t>
        <w:br/>
        <w:t>[Tu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