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PERMISO LABORAL</w:t>
      </w:r>
    </w:p>
    <w:p>
      <w:r>
        <w:t>A: [Nombre de la persona responsable]</w:t>
        <w:br/>
        <w:t>De: [Tu nombre]</w:t>
        <w:br/>
        <w:t>Fecha: [Fecha]</w:t>
        <w:br/>
        <w:br/>
        <w:t>Asunto: Solicitud de Permiso Laboral</w:t>
        <w:br/>
        <w:br/>
        <w:t>Estimado/a [Nombre de la persona responsable],</w:t>
        <w:br/>
        <w:br/>
        <w:t xml:space="preserve">Por medio de la presente, me dirijo a usted para solicitar un permiso laboral por [número de días] días, a partir del día [fecha de inicio] hasta el día [fecha de finalización]. </w:t>
        <w:br/>
        <w:br/>
        <w:t>El motivo de mi solicitud de permiso laboral es [explicar de manera clara y concisa el motivo por el cual se solicita el permiso, por ejemplo: atender asuntos personales/familiares, realizar un curso de capacitación, asistir a un evento].</w:t>
        <w:br/>
        <w:br/>
        <w:t>Durante mi ausencia, me comprometo a dejar un informe detallado con [nombre del compañero/a] quien se encargará de seguir con las tareas y responsabilidades que me corresponden. También estaré disponible por correo electrónico o teléfono para cualquier consulta o situación urgente que pudiera surgir.</w:t>
        <w:br/>
        <w:br/>
        <w:t>Agradezco de antemano su comprensión y atención a mi solicitud. Espero tener una pronta respuesta para poder realizar los ajustes necesarios en mi planificación laboral.</w:t>
        <w:br/>
        <w:br/>
        <w:t>Quedo a su disposición para cualquier información adicional que pudiera requerir.</w:t>
        <w:br/>
        <w:br/>
        <w:t>Sin más que agregar, le saluda atentamente,</w:t>
        <w:br/>
        <w:br/>
        <w:t>[Tu nombre]</w:t>
        <w:br/>
        <w:t>[Cargo]</w:t>
        <w:br/>
        <w:t>[Departamento]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