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PEDIDOS</w:t>
      </w:r>
    </w:p>
    <w:p>
      <w:r>
        <w:t>MEMORANDUM</w:t>
        <w:br/>
        <w:br/>
        <w:t>Fecha: [Fecha]</w:t>
        <w:br/>
        <w:br/>
        <w:t>De: [Tu Nombre]</w:t>
        <w:br/>
        <w:br/>
        <w:t>Para: [Destinatario]</w:t>
        <w:br/>
        <w:br/>
        <w:t>Asunto: Pedido de [Descripción del pedido]</w:t>
        <w:br/>
        <w:br/>
        <w:t>Estimado [Destinatario],</w:t>
        <w:br/>
        <w:br/>
        <w:t>Es un placer dirigirme a usted para solicitar un pedido de [Descripción del pedido]. Como [Tu Cargo] de [Tu Empresa], considero que esta solicitud es de suma importancia para nuestro negocio.</w:t>
        <w:br/>
        <w:br/>
        <w:t>A continuación, detallo los elementos y cantidades solicitadas:</w:t>
        <w:br/>
        <w:br/>
        <w:t>1. [Producto 1] - [Cantidad requerida]</w:t>
        <w:br/>
        <w:t>2. [Producto 2] - [Cantidad requerida]</w:t>
        <w:br/>
        <w:t>3. [Producto 3] - [Cantidad requerida]</w:t>
        <w:br/>
        <w:t>4. [Producto 4] - [Cantidad requerida]</w:t>
        <w:br/>
        <w:br/>
        <w:t>Adjunto a este memorándum encontrará una lista de precios actualizada, así como cualquier información adicional relevante para completar este pedido de manera eficiente.</w:t>
        <w:br/>
        <w:br/>
        <w:t>Solicito encarecidamente que el pedido sea procesado y entregado antes del [Fecha límite para la entrega]. Si existe algún problema o retraso en la entrega, le agradecería que me lo informara a la brevedad posible para poder tomar las medidas necesarias.</w:t>
        <w:br/>
        <w:br/>
        <w:t>Agradezco de antemano su atención y colaboración en este asunto. Espero que podamos mantener una relación sólida y continua de trabajo a futuro.</w:t>
        <w:br/>
        <w:br/>
        <w:t>Quedo a su disposición para cualquier consulta o aclaración adicional.</w:t>
        <w:br/>
        <w:br/>
        <w:t>Atentamente,</w:t>
        <w:br/>
        <w:br/>
        <w:t>[Tu Nombre]</w:t>
        <w:br/>
        <w:br/>
        <w:t>[Tu Cargo]</w:t>
        <w:br/>
        <w:br/>
        <w:t>[Tu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