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MONTEVIDEO</w:t>
      </w:r>
    </w:p>
    <w:p>
      <w:r>
        <w:t>MEMORÁNDUM</w:t>
        <w:br/>
        <w:br/>
        <w:t>Fecha: [Fecha]</w:t>
        <w:br/>
        <w:br/>
        <w:t>De: [Tu nombre]</w:t>
        <w:br/>
        <w:br/>
        <w:t>Para: [Nombre del destinatario]</w:t>
        <w:br/>
        <w:br/>
        <w:t>Asunto: [Asunto del memo]</w:t>
        <w:br/>
        <w:br/>
        <w:t>Estimado/a [Nombre del destinatario],</w:t>
        <w:br/>
        <w:br/>
        <w:t>Espero que este memo le encuentre bien. Me dirijo a usted en relación con [asunto del memo] y quisiera informarle lo siguiente:</w:t>
        <w:br/>
        <w:br/>
        <w:t>1. [Punto 1]: En este apartado, puedes explicar de manera detalle el primer tema o punto que deseas comunicar. Asegúrate de ser claro y conciso, ofreciendo detalles importantes o relevantes.</w:t>
        <w:br/>
        <w:br/>
        <w:t>2. [Punto 2]: En este punto, puedes abordar otro tema relacionado con el asunto del memo. Puedes incluir cualquier información adicional que sea importante para la comprensión completa del tema.</w:t>
        <w:br/>
        <w:br/>
        <w:t>3. [Punto 3]: En este último apartado, podrías mencionar cualquier otro punto o tema que desees comunicar en el memo. Recuerda ser claro y específico en tu comunicación.</w:t>
        <w:br/>
        <w:br/>
        <w:t>Si tiene alguna pregunta o necesita más información, no dude en ponerse en contacto conmigo. Estoy a su disposición para proporcionarle cualquier aclaración adicional que pueda necesitar.</w:t>
        <w:br/>
        <w:br/>
        <w:t>Le agradezco su atención y tiempo dedicados a este asunto. Espero que este memo haya sido útil y le haya proporcionado la información necesaria. Quedo a la espera de sus comentarios o instrucciones adicionales.</w:t>
        <w:br/>
        <w:br/>
        <w:t>Atentamente,</w:t>
        <w:br/>
        <w:br/>
        <w:t>[Tu nombre]</w:t>
        <w:br/>
        <w:br/>
        <w:t>[Tu posición]</w:t>
        <w:br/>
        <w:br/>
        <w:t>[Nombre de la empresa/organización]</w:t>
        <w:br/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