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MEXICO</w:t>
      </w:r>
    </w:p>
    <w:p>
      <w:r>
        <w:t>Asunto: Recordatorio de entrega de informe mensual</w:t>
        <w:br/>
        <w:br/>
        <w:t>Fecha: [Fecha]</w:t>
        <w:br/>
        <w:br/>
        <w:t>De: [Nombre del remitente]</w:t>
        <w:br/>
        <w:t>Cargo: [Cargo del remitente]</w:t>
        <w:br/>
        <w:t>Departamento: [Departamento del remitente]</w:t>
        <w:br/>
        <w:t>Teléfono: [Teléfono del remitente]</w:t>
        <w:br/>
        <w:t>Email: [Email del remitente]</w:t>
        <w:br/>
        <w:br/>
        <w:t>A: [Nombre del destinatario]</w:t>
        <w:br/>
        <w:t>Cargo: [Cargo del destinatario]</w:t>
        <w:br/>
        <w:t>Departamento: [Departamento del destinatario]</w:t>
        <w:br/>
        <w:br/>
        <w:t>Estimado/a [Nombre del destinatario],</w:t>
        <w:br/>
        <w:br/>
        <w:t xml:space="preserve">Espero que este mensaje lo encuentre bien. Me dirijo a usted para recordarle que el informe mensual del departamento que usted dirige debe ser entregado a más tardar el [Fecha límite de entrega]. </w:t>
        <w:br/>
        <w:br/>
        <w:t>Como sabrá, este informe es de vital importancia para mantener un registro actualizado de las actividades del departamento, así como para evaluar el progreso y el cumplimiento de los objetivos establecidos. Además, es una herramienta fundamental para la toma de decisiones a nivel gerencial.</w:t>
        <w:br/>
        <w:br/>
        <w:t>Le solicito encarecidamente que nos haga llegar el informe lo antes posible, para poder realizar el análisis correspondiente y compartir los resultados con la alta dirección de la empresa. Esto nos permitirá contar con la información necesaria para tomar decisiones informadas y planificar las estrategias futuras.</w:t>
        <w:br/>
        <w:br/>
        <w:t>Si necesita algún tipo de apoyo o asistencia para la elaboración del informe, no dude en ponerse en contacto conmigo o con el responsable directo de su área. Estamos a su disposición para brindarle el apoyo necesario y ayudarle en todo lo que esté a nuestro alcance.</w:t>
        <w:br/>
        <w:br/>
        <w:t xml:space="preserve">Agradezco de antemano su pronta atención a esta solicitud y quedo a la espera de recibir el informe dentro del plazo establecido. </w:t>
        <w:br/>
        <w:br/>
        <w:t>Sin más por el momento, aprovecho la oportunidad para enviarle un cordial saludo.</w:t>
        <w:br/>
        <w:br/>
        <w:t>Atentamente,</w:t>
        <w:br/>
        <w:br/>
        <w:t>[Nombre del remitente]</w:t>
        <w:br/>
        <w:t>[Cargo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