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LOPEZ OBRADOR</w:t>
      </w:r>
    </w:p>
    <w:p>
      <w:r>
        <w:t>MEMORÁNDUM</w:t>
        <w:br/>
        <w:br/>
        <w:t>De: Andrés Manuel López Obrador</w:t>
        <w:br/>
        <w:t>Presidente de México</w:t>
        <w:br/>
        <w:br/>
        <w:t>Para: Todos los miembros del Gobierno de México</w:t>
        <w:br/>
        <w:br/>
        <w:t>Fecha: [Fecha]</w:t>
        <w:br/>
        <w:br/>
        <w:t>Asunto: Lineamientos y objetivos del Gobierno</w:t>
        <w:br/>
        <w:br/>
        <w:t>Estimados colaboradores,</w:t>
        <w:br/>
        <w:br/>
        <w:t>Es un honor dirigirme a ustedes en calidad de Presidente de México para compartir los lineamientos y objetivos que regirán nuestro gobierno durante el período de mi mandato. A continuación, detallo los principales puntos que marcarán nuestra gestión:</w:t>
        <w:br/>
        <w:br/>
        <w:t>1. Justicia social: Trabajaremos incansablemente para reducir la brecha de desigualdad en el país, protegiendo y generando oportunidades para las personas más desfavorecidas. Fomentaremos la educación, la salud, el empleo digno y acceso a una vivienda adecuada para todos los mexicanos.</w:t>
        <w:br/>
        <w:br/>
        <w:t>2. Combate a la corrupción: Seremos implacables en la lucha contra la corrupción y la impunidad, promoviendo una gestión transparente y ética en todas las esferas del gobierno. Estableceremos mecanismos de control y rendición de cuentas, garantizando que los recursos públicos sean utilizados en beneficio de la sociedad.</w:t>
        <w:br/>
        <w:br/>
        <w:t>3. Paz y seguridad: Trabajaremos para garantizar la seguridad de todos los mexicanos, reduciendo la violencia y promoviendo la paz en el país. Colaboraremos estrechamente con las autoridades correspondientes para fortalecer el estado de derecho y combatir el crimen organizado.</w:t>
        <w:br/>
        <w:br/>
        <w:t>4. Desarrollo económico: Impulsaremos el crecimiento económico sostenible, promoviendo la inversión nacional y extranjera, así como fortaleciendo la industria y el sector energético. Fomentaremos la creación de empleos dignos y la protección de los derechos laborales.</w:t>
        <w:br/>
        <w:br/>
        <w:t>5. Política exterior: Mantendremos una política exterior basada en la cooperación, el respeto y la promoción de los derechos humanos. Estableceremos relaciones bilaterales sólidas con otros países y seremos un actor confiable en la comunidad internacional.</w:t>
        <w:br/>
        <w:br/>
        <w:t>Estos lineamientos marcarán el rumbo de nuestra administración y serán la base para trabajar en conjunto por el bienestar de todos los mexicanos. Los invito a sumarse a este proyecto y aportar sus ideas y esfuerzos para alcanzar nuestras metas.</w:t>
        <w:br/>
        <w:br/>
        <w:t>Agradezco su compromiso y dedicación a la causa de servir a México. Juntos, lograremos transformar nuestra nación en un lugar más justo, seguro y próspero.</w:t>
        <w:br/>
        <w:br/>
        <w:t>Atentamente,</w:t>
        <w:br/>
        <w:br/>
        <w:t>Andrés Manuel López Obrador</w:t>
        <w:br/>
        <w:t>Presidente de México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