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LA EMPRESA COCA COLA</w:t>
      </w:r>
    </w:p>
    <w:p>
      <w:r>
        <w:t>MEMORANDUM DE LA EMPRESA COCA COLA</w:t>
        <w:br/>
        <w:br/>
        <w:t>PARA: Todos los empleados de Coca Cola</w:t>
        <w:br/>
        <w:t>DE: Director Ejecutivo de Coca Cola</w:t>
        <w:br/>
        <w:t>FECHA: [Fecha]</w:t>
        <w:br/>
        <w:br/>
        <w:t>RE: Actualización sobre los próximos proyectos</w:t>
        <w:br/>
        <w:br/>
        <w:t>Estimados empleados de Coca Cola,</w:t>
        <w:br/>
        <w:br/>
        <w:t>Espero que este mensaje les encuentre bien. En primer lugar, quisiera expresarles mi agradecimiento por su arduo trabajo y dedicación en los últimos meses. El compromiso que han demostrado ha permitido que nuestra empresa se mantenga fuerte y resiliente en medio de los desafíos actuales.</w:t>
        <w:br/>
        <w:br/>
        <w:t>Me complace informarles que hemos realizado importantes avances en nuestros proyectos clave. En primer lugar, me complace anunciar que estamos a punto de lanzar una nueva línea de productos que se alinean con las crecientes tendencias de consumo saludable. Esta línea incluirá opciones bajas en calorías y sin azúcar, con el objetivo de ofrecer a nuestros consumidores una variedad de opciones más saludables.</w:t>
        <w:br/>
        <w:br/>
        <w:t>Además, hemos comenzado a explorar oportunidades en el mercado emergente de bebidas energéticas. Esta categoría está experimentando un crecimiento significativo y creemos que podemos capitalizar esta tendencia con nuestros conocimientos y experiencia en el sector de las bebidas.</w:t>
        <w:br/>
        <w:br/>
        <w:t>Asimismo, tenemos planes de expandir nuestra presencia en el mercado internacional. Hemos identificado varios países con un gran potencial de crecimiento y estamos en proceso de establecer asociaciones estratégicas para llevar nuestra marca y nuestros productos a nuevos territorios.</w:t>
        <w:br/>
        <w:br/>
        <w:t>Adicionalmente, estamos enfocados en fortalecer aún más nuestra estrategia de sostenibilidad. Estamos trabajando en medidas para reducir nuestra huella ambiental y fomentar prácticas de producción más sustentables en todas nuestras plantas y centros de distribución. Queremos asegurarnos de que nuestras operaciones tengan un impacto positivo en el medio ambiente y en las comunidades en las que operamos.</w:t>
        <w:br/>
        <w:br/>
        <w:t>Como siempre, su colaboración es fundamental para el éxito de estos proyectos. Los animo a seguir trabajando en equipo, compartiendo ideas y siendo proactivos en la búsqueda de la excelencia. Nuestro objetivo es ser la empresa líder en el mercado de bebidas y con su apoyo, estoy seguro de que lo lograremos.</w:t>
        <w:br/>
        <w:br/>
        <w:t>A medida que avancemos en estos proyectos, les brindaremos actualizaciones periódicas y oportunidades para que participen y aporten sus ideas. Su feedback es esencial en este proceso, por lo que les animo a que compartan sus comentarios y sugerencias.</w:t>
        <w:br/>
        <w:br/>
        <w:t>Gracias una vez más por su dedicación y compromiso. Juntos, seguiremos haciendo de Coca Cola una empresa exitosa y que marca la diferencia en el mundo de las bebidas.</w:t>
        <w:br/>
        <w:br/>
        <w:t>Atentamente,</w:t>
        <w:br/>
        <w:br/>
        <w:t>[Nombre del Director Ejecutivo]</w:t>
        <w:br/>
        <w:t>Director Ejecutivo de Coca Cola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