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MEMORANDUM DE INFORMACION</w:t>
      </w:r>
    </w:p>
    <w:p>
      <w:r>
        <w:t>MEMORANDO DE INFORMACIÓN</w:t>
        <w:br/>
        <w:br/>
        <w:t>DESTINATARIO: [Nombre del destinatario]</w:t>
        <w:br/>
        <w:t>DE: [Nombre del remitente]</w:t>
        <w:br/>
        <w:t>FECHA: [Fecha del memorando]</w:t>
        <w:br/>
        <w:t>ASUNTO: [Asunto del memorando]</w:t>
        <w:br/>
        <w:br/>
        <w:t>Estimado/a [Nombre del destinatario],</w:t>
        <w:br/>
        <w:br/>
        <w:t>Espero que este memorandum lo encuentre bien. El propósito de este correo electrónico es proporcionarle información sobre [asunto del memorando] que considero relevante para usted y su equipo.</w:t>
        <w:br/>
        <w:br/>
        <w:t>En primer lugar, quiero informarle que hemos finalizado exitosamente el proyecto [nombre del proyecto]. Después de meses de arduo trabajo y dedicación, hemos logrado alcanzar todos los objetivos establecidos, cumpliendo con los plazos y el presupuesto asignados. Quiero felicitar a todo el equipo por su extraordinario desempeño y compromiso con el proyecto.</w:t>
        <w:br/>
        <w:br/>
        <w:t>Además, me complace informarle que hemos obtenido resultados positivos durante el último trimestre. Nuestras ventas han aumentado un [porcentaje] con respecto al mismo período del año anterior, lo que representa un gran logro para la empresa. Quiero agradecerle a usted y a todo su equipo por su valiosa contribución en alcanzar estos resultados.</w:t>
        <w:br/>
        <w:br/>
        <w:t>Por otro lado, me gustaría poner en su conocimiento que hemos programado una reunión de equipo para el próximo [fecha] a las [hora]. En esta reunión, discutiremos los siguientes temas:</w:t>
        <w:br/>
        <w:br/>
        <w:t>1. Evaluación del proyecto [nombre del proyecto]</w:t>
        <w:br/>
        <w:t>2. Análisis de los resultados del último trimestre</w:t>
        <w:br/>
        <w:t>3. Planificación de futuros proyectos y metas</w:t>
        <w:br/>
        <w:br/>
        <w:t>Espero contar con su participación activa y sus aportes durante la reunión. Estoy seguro/a de que juntos podremos encontrar nuevas oportunidades y seguir avanzando hacia el éxito.</w:t>
        <w:br/>
        <w:br/>
        <w:t>Si tiene alguna pregunta o necesita más información, no dude en ponerse en contacto conmigo. Estoy a su disposición para ayudarlo en lo que necesite.</w:t>
        <w:br/>
        <w:br/>
        <w:t>Gracias por su atención y colaboración. Espero con ansias nuestra próxima reunión y seguir trabajando juntos en el crecimiento de nuestra empresa.</w:t>
        <w:br/>
        <w:br/>
        <w:t>Atentamente,</w:t>
        <w:br/>
        <w:br/>
        <w:t>[Nombre del remitente]</w:t>
        <w:br/>
        <w:t>[Cargo del remitente]</w:t>
        <w:br/>
        <w:t>[Empresa]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