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HOSSBACH</w:t>
      </w:r>
    </w:p>
    <w:p>
      <w:r>
        <w:t>MEMORANDUM</w:t>
        <w:br/>
        <w:br/>
        <w:t>De: [Nombre del remitente]</w:t>
        <w:br/>
        <w:t>Para: [Nombre del destinatario]</w:t>
        <w:br/>
        <w:t>Fecha: [fecha]</w:t>
        <w:br/>
        <w:br/>
        <w:t>Asunto: [Asunto del memorandum]</w:t>
        <w:br/>
        <w:br/>
        <w:t>Estimado/a [Nombre del destinatario],</w:t>
        <w:br/>
        <w:br/>
        <w:t xml:space="preserve">Espero que este memorandum le encuentre bien. El propósito de este mensaje es informarle sobre [asunto]. </w:t>
        <w:br/>
        <w:br/>
        <w:t>[Descripción detallada del asunto]</w:t>
        <w:br/>
        <w:br/>
        <w:t xml:space="preserve">En vista de lo expuesto anteriormente, me gustaría solicitar su atención y colaboración en este asunto. Sería de gran ayuda si pudieras [detalles de las acciones necesarias]. </w:t>
        <w:br/>
        <w:br/>
        <w:t>Agradezco de antemano su atención y cooperación en este asunto. Por favor, no dude en ponerse en contacto conmigo si tiene alguna pregunta o necesita más información.</w:t>
        <w:br/>
        <w:br/>
        <w:t>Atentamente,</w:t>
        <w:br/>
        <w:br/>
        <w:t>[Nombre del remitente]</w:t>
        <w:br/>
        <w:t>[Cargo del remitente]</w:t>
        <w:br/>
        <w:t>[Nombre de la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