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MEMORÁNDUM DE FELICITACIÓN</w:t>
      </w:r>
    </w:p>
    <w:p>
      <w:r>
        <w:t>Para: [Nombre del destinatario]</w:t>
        <w:br/>
        <w:t>De: [Tu nombre]</w:t>
        <w:br/>
        <w:t>Fecha: [Fecha]</w:t>
        <w:br/>
        <w:br/>
        <w:t>Asunto: Felicitaciones</w:t>
        <w:br/>
        <w:br/>
        <w:t>Estimado [Nombre del destinatario],</w:t>
        <w:br/>
        <w:br/>
        <w:t>Me complace enormemente felicitarte y expresar mis más sinceras felicitaciones por [logro / ocasión especial]. Tu dedicación, esfuerzo y perseverancia te han llevado al éxito, y ese logro no puede pasar desapercibido.</w:t>
        <w:br/>
        <w:br/>
        <w:t>Es admirable la forma en que has demostrado tu habilidad [describir la habilidad o logro]. Tu dedicación y compromiso han sido evidentes a lo largo de todo el proceso, y es una muestra clara de tu talento y pasión por [área en la que destacas].</w:t>
        <w:br/>
        <w:br/>
        <w:t>Tu logro no solo es motivo de orgullo para ti, sino también para todos aquellos que te rodean. [Organización / Empresa] se enorgullece de contar con personas tan talentosas y comprometidas como tú.</w:t>
        <w:br/>
        <w:br/>
        <w:t>No puedo dejar de destacar el impacto positivo que has tenido en [organización / proyecto / equipo]. Tu contribución ha sido invaluable, y estoy seguro de que seguirás alcanzando grandes éxitos en el futuro.</w:t>
        <w:br/>
        <w:br/>
        <w:t>Una vez más, te felicito de todo corazón por este logro. Sigue trabajando duro y persiguiendo tus metas, porque estoy seguro de que el futuro te deparará muchos más triunfos.</w:t>
        <w:br/>
        <w:br/>
        <w:t>Saludos cordiales,</w:t>
        <w:br/>
        <w:br/>
        <w:t>[Tu nombre]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