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FELICITACION LABORAL</w:t>
      </w:r>
    </w:p>
    <w:p>
      <w:r>
        <w:t>[Fecha]</w:t>
        <w:br/>
        <w:br/>
        <w:t>De: [Tu nombre]</w:t>
        <w:br/>
        <w:t>Para: [Nombre del empleado/a]</w:t>
        <w:br/>
        <w:br/>
        <w:t>Asunto: Felicitación por desempeño laboral excepcional</w:t>
        <w:br/>
        <w:br/>
        <w:t>Estimado/a [Nombre del empleado/a],</w:t>
        <w:br/>
        <w:br/>
        <w:t>Es un placer para mí dirigirme a ti en esta ocasión para felicitarte por tu desempeño laboral excepcional en [empresa/nombre del departamento]. Quiero expresarte mi más sincera admiración por tu dedicación, esfuerzo y pasión en tu trabajo, lo cual ha tenido un impacto significativo en nuestro equipo y en los resultados obtenidos.</w:t>
        <w:br/>
        <w:br/>
        <w:t>Durante el período [indicar período de tiempo específico], has demostrado un nivel de excelencia en tu desempeño que ha superado nuestras expectativas. Tu empeño en alcanzar los objetivos y tu compromiso con la calidad han sido ejemplares. Además, tu habilidad para enfrentar los desafíos con innovación y resolución ha sido realmente impresionante.</w:t>
        <w:br/>
        <w:br/>
        <w:t>Quiero enfatizar la importancia de tu contribución en [mencionar proyectos específicos o logros destacados]. Tu liderazgo ha sido un ejemplo para el resto del equipo y tu capacidad para trabajar de manera colaborativa ha fortalecido el ambiente laboral. Tu dedicación al desarrollo de nuevas ideas y la implementación de mejores prácticas ha sido de gran valor para nuestro departamento y para la organización en su conjunto.</w:t>
        <w:br/>
        <w:br/>
        <w:t>En reconocimiento a tu excelente trabajo, hemos decidido [mencionar incentivos o beneficios específicos, como un bono, día libre adicional, reconocimiento público, etc.]. Esperamos que esto sea un estímulo adicional para que sigas desempeñándote con la misma energía y compromiso.</w:t>
        <w:br/>
        <w:br/>
        <w:t>Una vez más, quiero expresar mi más sincera felicitación por tu destacado desempeño. Eres una parte invaluable de nuestro equipo y esperamos que continúes alcanzando nuevos logros en el futuro. Tu trabajo duro y dedicación son dignos de elogio y admiración.</w:t>
        <w:br/>
        <w:br/>
        <w:t>Si tienes alguna inquietud, sugerencia o si necesitas cualquier tipo de apoyo adicional, no dudes en comunicarte conmigo. Estoy aquí para ayudarte en todo lo que necesites.</w:t>
        <w:br/>
        <w:br/>
        <w:t>¡Enhorabuena nuevamente y que continúes teniendo éxito en tu carrera profesional!</w:t>
        <w:br/>
        <w:br/>
        <w:t>Atentamente,</w:t>
        <w:br/>
        <w:br/>
        <w:t>[Tu nombre]</w:t>
        <w:br/>
        <w:t>[Tu 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