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FELICITACION EJEMPLO</w:t>
      </w:r>
    </w:p>
    <w:p>
      <w:r>
        <w:t>MEMORANDUM DE FELICITACION</w:t>
        <w:br/>
        <w:br/>
        <w:t>PARA: [Nombre del destinatario]</w:t>
        <w:br/>
        <w:t>DE: [Tu nombre]</w:t>
        <w:br/>
        <w:t>FECHA: [Fecha]</w:t>
        <w:br/>
        <w:br/>
        <w:t>ASUNTO: Felicitaciones por [razón de la felicitación]</w:t>
        <w:br/>
        <w:br/>
        <w:t>Estimado [Nombre del destinatario],</w:t>
        <w:br/>
        <w:br/>
        <w:t>Por medio de la presente, me complace expresarle mis más sinceras felicitaciones por [razón de la felicitación]. Su excepcional desempeño y dedicación merecen un reconocimiento especial.</w:t>
        <w:br/>
        <w:br/>
        <w:t>[Explica detalladamente la razón de la felicitación y enumera los logros o méritos que han llevado a esta felicitación]. Quiero destacar su compromiso y esfuerzo, los cuales han sido fundamentales para alcanzar estos resultados sobresalientes.</w:t>
        <w:br/>
        <w:br/>
        <w:t>Su trabajo ejemplar y su compromiso con la excelencia son un ejemplo para todos nosotros y demuestran su profesionalismo y dedicación a su labor. Gracias a su contribución, nuestra organización ha logrado [mencionar los beneficios o impacto positivo que ha tenido].</w:t>
        <w:br/>
        <w:br/>
        <w:t>Le insto a que continúe con su excelente labor y a que siga siendo un modelo a seguir para todos los miembros de nuestro equipo. Estoy seguro de que con su actitud y habilidades, continuará obteniendo éxitos en todas sus tareas.</w:t>
        <w:br/>
        <w:br/>
        <w:t>Nuevamente, le felicito de todo corazón por este logro y le agradezco su dedicación y compromiso con nuestros objetivos. Espero con ansias su continua contribución al éxito de nuestra organización.</w:t>
        <w:br/>
        <w:br/>
        <w:t>Atentamente,</w:t>
        <w:br/>
        <w:br/>
        <w:t>[Tu nombre]</w:t>
        <w:br/>
        <w:t>[Tu cargo o posición]</w:t>
        <w:br/>
        <w:t>[Tu número de contacto]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