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FELICITACION A PROFESOR</w:t>
      </w:r>
    </w:p>
    <w:p>
      <w:r>
        <w:t>Estimado/a [Nombre del profesor],</w:t>
        <w:br/>
        <w:br/>
        <w:t xml:space="preserve">Por medio de la presente, nos complace expresar nuestra más sincera felicitación y reconocimiento a su destacado desempeño como profesor/a en [nombre de la institución educativa]. </w:t>
        <w:br/>
        <w:br/>
        <w:t xml:space="preserve">Durante su tiempo como miembro de nuestro equipo docente, ha demostrado un compromiso excepcional con la educación y el desarrollo de nuestros estudiantes. Su pasión por la enseñanza, su dedicación y su habilidad para transmitir conocimientos han dejado una huella positiva en la vida de nuestros alumnos. </w:t>
        <w:br/>
        <w:br/>
        <w:t>Además, hemos recibido comentarios elogiosos tanto de estudiantes como de padres de familia, quienes han destacado su capacidad para establecer un ambiente de aprendizaje dinámico, inclusivo y estimulante. Su enfoque pedagógico innovador, su capacidad para motivar y su atención personalizada hacia cada estudiante son cualidades que merecen ser reconocidas y valoradas.</w:t>
        <w:br/>
        <w:br/>
        <w:t>Su compromiso con el crecimiento académico de nuestros estudiantes ha sido evidente en los excelentes resultados obtenidos en las pruebas y evaluaciones. Su constante búsqueda de estrategias educativas eficaces y su participación activa en actividades extracurriculares y proyectos de mejora han contribuido significativamente al éxito del departamento y la institución en su conjunto.</w:t>
        <w:br/>
        <w:br/>
        <w:t>Queremos agradecerle sinceramente por su esfuerzo y dedicación constantes, así como por su compromiso con la formación de nuestros estudiantes. Sus habilidades como educador/a han dejado una huella duradera en las mentes y los corazones de nuestros alumnos, y estamos seguros de que su labor continuará inspirando a futuras generaciones.</w:t>
        <w:br/>
        <w:br/>
        <w:t>Una vez más, queremos felicitarle por su destacado trabajo como profesor/a en nuestra institución educativa. Le recordamos lo orgullosos que nos sentimos de tenerle como parte de nuestro equipo y le animamos a seguir adelante con su pasión por la educación.</w:t>
        <w:br/>
        <w:br/>
        <w:t>Atentamente,</w:t>
        <w:br/>
        <w:br/>
        <w:t>[Nombre del remitente]</w:t>
        <w:br/>
        <w:t>[Cargo del remitente]</w:t>
        <w:br/>
        <w:t>[Institución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