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ENTENDIMIENTO</w:t>
      </w:r>
    </w:p>
    <w:p>
      <w:r>
        <w:t>MEMORANDO DE ENTENDIMIENTO</w:t>
        <w:br/>
        <w:br/>
        <w:t>Fecha: [fecha]</w:t>
        <w:br/>
        <w:br/>
        <w:t>De: [nombre de la parte que emite el memorando]</w:t>
        <w:br/>
        <w:t>[organización o empresa]</w:t>
        <w:br/>
        <w:t>[dirección]</w:t>
        <w:br/>
        <w:br/>
        <w:t>A: [nombre de la parte receptora]</w:t>
        <w:br/>
        <w:t>[organización o empresa]</w:t>
        <w:br/>
        <w:t>[dirección]</w:t>
        <w:br/>
        <w:br/>
        <w:t>Asunto: Acuerdo de entendimiento entre [nombre de la parte emisora] y [nombre de la parte receptora]</w:t>
        <w:br/>
        <w:br/>
        <w:t>Estimado/a [nombre de la parte receptora],</w:t>
        <w:br/>
        <w:br/>
        <w:t>El propósito de este memorando de entendimiento es establecer los términos y condiciones bajo los cuales [nombre de la parte emisora] y [nombre de la parte receptora] acuerdan colaborar en [describir el objetivo o proyecto conjunto].</w:t>
        <w:br/>
        <w:br/>
        <w:t>Ambas partes acuerdan lo siguiente:</w:t>
        <w:br/>
        <w:br/>
        <w:t>1. Objetivo: El objetivo de esta colaboración es [describir el objetivo o proyecto conjunto de manera clara y concisa].</w:t>
        <w:br/>
        <w:br/>
        <w:t>2. Responsabilidades: Cada parte se compromete a cumplir con las siguientes responsabilidades:</w:t>
        <w:br/>
        <w:br/>
        <w:t xml:space="preserve">   - [nombre de la parte emisora]: [describir las responsabilidades de la parte emisora].</w:t>
        <w:br/>
        <w:t xml:space="preserve">   </w:t>
        <w:br/>
        <w:t xml:space="preserve">   - [nombre de la parte receptora]: [describir las responsabilidades de la parte receptora].</w:t>
        <w:br/>
        <w:br/>
        <w:t>3. Duración: Este acuerdo de entendimiento tendrá una duración de [especificar la duración] a partir de la firma de ambas partes.</w:t>
        <w:br/>
        <w:br/>
        <w:t>4. Confidencialidad: Ambas partes acuerdan mantener la confidencialidad de cualquier información confidencial intercambiada durante el transcurso de esta colaboración.</w:t>
        <w:br/>
        <w:br/>
        <w:t>5. Propiedad intelectual: Cualquier propiedad intelectual generada durante el desarrollo de este proyecto conjunto será propiedad conjunta de ambas partes, a menos que se acuerde lo contrario por escrito.</w:t>
        <w:br/>
        <w:br/>
        <w:t>6. Condiciones económicas: Las condiciones económicas y cualquier otro tipo de compensación relacionada con el proyecto conjunto serán acordadas por separado en un contrato adicional.</w:t>
        <w:br/>
        <w:br/>
        <w:t>Ambas partes acuerdan que este memorando de entendimiento no es legalmente vinculante, pero sirve como base para futuras negociaciones y acuerdos más detallados.</w:t>
        <w:br/>
        <w:br/>
        <w:t>Por lo tanto, ambas partes manifiestan su conformidad con los términos y condiciones establecidos en este memorando de entendimiento y se comprometen a trabajar juntas de manera colaborativa y eficiente para lograr los objetivos establecidos.</w:t>
        <w:br/>
        <w:br/>
        <w:t>Este memorando de entendimiento entrará en vigencia a partir de la fecha de firma por ambas partes.</w:t>
        <w:br/>
        <w:br/>
        <w:t>Agradecemos su atención y esperamos una exitosa colaboración.</w:t>
        <w:br/>
        <w:br/>
        <w:t>Atentamente,</w:t>
        <w:br/>
        <w:br/>
        <w:t>[nombre de la parte emisora]</w:t>
        <w:br/>
        <w:t>[organización o empresa]</w:t>
        <w:br/>
        <w:t>[firma]</w:t>
        <w:br/>
        <w:br/>
        <w:t>Aceptado y acordado por:</w:t>
        <w:br/>
        <w:br/>
        <w:t>[nombre de la parte receptora]</w:t>
        <w:br/>
        <w:t>[organización o empresa]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