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ENTENDIMIENTO TIPO</w:t>
      </w:r>
    </w:p>
    <w:p>
      <w:r>
        <w:t>MEMORANDUM DE ENTENDIMIENTO</w:t>
        <w:br/>
        <w:br/>
        <w:t>Entre:</w:t>
        <w:br/>
        <w:br/>
        <w:t>[Nombre de la Empresa/Organización], con domicilio en [Dirección de la empresa], representada en este acto por [Nombre del representante de la empresa], en calidad de [Cargo del representante de la empresa].</w:t>
        <w:br/>
        <w:br/>
        <w:t>Y:</w:t>
        <w:br/>
        <w:br/>
        <w:t>[Nombre de la Empresa/Organización], con domicilio en [Dirección de la empresa], representada en este acto por [Nombre del representante de la empresa], en calidad de [Cargo del representante de la empresa].</w:t>
        <w:br/>
        <w:br/>
        <w:t>En adelante, "Las Partes" o "Las Empresas".</w:t>
        <w:br/>
        <w:br/>
        <w:t>Las Partes, en atención a sus intereses mutuos y con el objetivo de establecer una relación de colaboración en beneficio de ambas empresas, acuerdan celebrar un Memorándum de Entendimiento, sujeto a los siguientes términos y condiciones:</w:t>
        <w:br/>
        <w:br/>
        <w:t>1. Objetivo: Las Partes acuerdan colaborar en [Describir el objetivo o área de colaboración] buscando alcanzar metas comunes y promoviendo el beneficio mutuo.</w:t>
        <w:br/>
        <w:br/>
        <w:t>2. Duración: Este Memorándum de Entendimiento tendrá una duración de [Especificar la duración del acuerdo] a contar desde la fecha de firma.</w:t>
        <w:br/>
        <w:br/>
        <w:t>3. Responsabilidades: Cada Parte acuerda llevar a cabo las siguientes responsabilidades en el proyecto de colaboración:</w:t>
        <w:br/>
        <w:br/>
        <w:t>- [Especificar las responsabilidades de cada una de las empresas].</w:t>
        <w:br/>
        <w:br/>
        <w:t>4. Confidencialidad: Las Partes acuerdan mantener en confidencialidad cualquier información confidencial o privilegiada compartida durante la vigencia de este Memorándum de Entendimiento.</w:t>
        <w:br/>
        <w:br/>
        <w:t>5. Renuncia al beneficio de exclusividad: Las Partes reconocen que este Memorándum de Entendimiento no implica exclusividad y que cada una podrá colaborar con otras empresas y entidades durante la vigencia del mismo.</w:t>
        <w:br/>
        <w:br/>
        <w:t>6. Terminación: Cualquiera de las Partes podrá dar por terminado este Memorándum de Entendimiento mediante notificación por escrito con [Especificar el plazo de notificación] de anticipación a la otra Parte.</w:t>
        <w:br/>
        <w:br/>
        <w:t>7. Ley Aplicable y Jurisdicción: El presente Memorándum de Entendimiento se regirá e interpretará de acuerdo a las leyes del país de [Indicar el país] y cualquier controversia surgida en relación con el mismo será sometida a la jurisdicción exclusiva de los tribunales de dicho país.</w:t>
        <w:br/>
        <w:br/>
        <w:t>8. Firma: Este Memorándum de Entendimiento podrá ser firmado en dos ejemplares, uno para cada una de las Partes, y entrará en vigor en la fecha de la última firma.</w:t>
        <w:br/>
        <w:br/>
        <w:t>En prueba de conformidad, las Partes firman este Memorándum de Entendimiento en [Lugar] el [Fecha].</w:t>
        <w:br/>
        <w:br/>
        <w:t>________________________</w:t>
        <w:br/>
        <w:t>[Nombre de la Empresa/Organización]</w:t>
        <w:br/>
        <w:t>Firma: _______________________</w:t>
        <w:br/>
        <w:t>Nombre: _______________________</w:t>
        <w:br/>
        <w:t>Cargo: ________________________</w:t>
        <w:br/>
        <w:br/>
        <w:t>________________________</w:t>
        <w:br/>
        <w:t>[Nombre de la Empresa/Organización]</w:t>
        <w:br/>
        <w:t>Firma: _______________________</w:t>
        <w:br/>
        <w:t>Nombre: _______________________</w:t>
        <w:br/>
        <w:t>Cargo: _______________________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