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ENTENDIMIENTO MEXICO</w:t>
      </w:r>
    </w:p>
    <w:p>
      <w:r>
        <w:t>MEMORANDUM DE ENTENDIMIENTO</w:t>
        <w:br/>
        <w:br/>
        <w:t>Entre:</w:t>
        <w:br/>
        <w:br/>
        <w:t>[Nombre de la empresa u organización en México]</w:t>
        <w:br/>
        <w:t>en adelante "La Empresa"</w:t>
        <w:br/>
        <w:br/>
        <w:t>Y</w:t>
        <w:br/>
        <w:br/>
        <w:t>[Nombre de la empresa u organización extranjera]</w:t>
        <w:br/>
        <w:t>en adelante "La Empresa Extranjera"</w:t>
        <w:br/>
        <w:br/>
        <w:t>Ambas partes acuerdan lo siguiente:</w:t>
        <w:br/>
        <w:br/>
        <w:t>1. Objetivo del Memorandum: Este Memorandum tiene como objetivo establecer un marco de cooperación y entendimiento entre La Empresa y La Empresa Extranjera.</w:t>
        <w:br/>
        <w:br/>
        <w:t>2. Áreas de cooperación: Ambas partes acuerdan trabajar conjuntamente en las siguientes áreas de interés mutuo:</w:t>
        <w:br/>
        <w:br/>
        <w:t>- Intercambio de conocimientos y buenas prácticas en el campo [especificar el campo]</w:t>
        <w:br/>
        <w:t>- Colaboración en proyectos de investigación y desarrollo</w:t>
        <w:br/>
        <w:t>- Intercambio de personal técnico y capacitación</w:t>
        <w:br/>
        <w:t>- Promoción conjunta de productos y servicios</w:t>
        <w:br/>
        <w:t>- Otras áreas de interés mutuo, según se acuerde por ambas partes</w:t>
        <w:br/>
        <w:br/>
        <w:t>3. Responsabilidades y derechos:</w:t>
        <w:br/>
        <w:br/>
        <w:t>- La Empresa y La Empresa Extranjera se comprometen a compartir de manera oportuna la información relevante para el logro de los objetivos establecidos en este Memorandum.</w:t>
        <w:br/>
        <w:t>- Ambas partes se comprometen a respetar la confidencialidad de la información compartida durante la colaboración.</w:t>
        <w:br/>
        <w:t>- Cada parte conservará sus derechos de propiedad intelectual sobre los resultados de la colaboración, a menos que se acuerde lo contrario por escrito.</w:t>
        <w:br/>
        <w:t>- Cualquier conflicto o diferencia que surja entre La Empresa y La Empresa Extranjera será resuelto de manera amistosa a través de negociaciones directas.</w:t>
        <w:br/>
        <w:br/>
        <w:t>4. Duración del Memorandum: Este Memorandum tendrá una duración de [especificar la duración, por ejemplo, 2 años] a partir de la fecha de firma. Sin embargo, ambas partes pueden extender su vigencia por mutuo acuerdo por escrito.</w:t>
        <w:br/>
        <w:br/>
        <w:t>5. Modificaciones y terminación: Cualquier modificación a este Memorandum deberá ser por escrito y firmada por ambas partes. Asimismo, cualquiera de las partes puede dar por terminado este Memorandum mediante notificación escrita a la otra parte con al menos [especificar el plazo, por ejemplo, 30 días] de anticipación.</w:t>
        <w:br/>
        <w:br/>
        <w:t>En señal de conformidad con lo establecido anteriormente, ambas partes firman este Memorandum de Entendimiento en dos ejemplares de igual tenor y valor, en la Ciudad de [especificar la ciudad] a los [especificar la fecha].</w:t>
        <w:br/>
        <w:br/>
        <w:t>_______________________</w:t>
        <w:br/>
        <w:t>[Nombre y cargo de representante de La Empresa]</w:t>
        <w:br/>
        <w:br/>
        <w:t>_______________________</w:t>
        <w:br/>
        <w:t>[Nombre y cargo de representante de La Empresa Extranjera]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