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MEMORANDUM DE ENTENDIMIENTO ENERGIA</w:t>
      </w:r>
    </w:p>
    <w:p>
      <w:r>
        <w:t>MEMORANDUM DE ENTENDIMIENTO ENERGÉTICO</w:t>
        <w:br/>
        <w:br/>
        <w:t>[Fecha]</w:t>
        <w:br/>
        <w:br/>
        <w:t>[Nombre de la entidad o empresa]</w:t>
        <w:br/>
        <w:br/>
        <w:t>[Dirección]</w:t>
        <w:br/>
        <w:br/>
        <w:t>Ciudad/Provincia, País</w:t>
        <w:br/>
        <w:br/>
        <w:t>[Nombre de la entidad o empresa]</w:t>
        <w:br/>
        <w:br/>
        <w:t>[Dirección]</w:t>
        <w:br/>
        <w:br/>
        <w:t>Ciudad/Provincia, País</w:t>
        <w:br/>
        <w:br/>
        <w:t>Asunto: Acuerdo de cooperación en el sector energético</w:t>
        <w:br/>
        <w:br/>
        <w:t>Estimados [Nombre de la entidad o empresa],</w:t>
        <w:br/>
        <w:br/>
        <w:t>Nos dirigimos a ustedes con el fin de expresar nuestro interés en establecer un acuerdo de cooperación en el sector energético, con el propósito de promover y fomentar el desarrollo de proyectos en conjunto que impulsen la eficiencia energética, la generación de energías renovables y la reducción de emisiones contaminantes.</w:t>
        <w:br/>
        <w:br/>
        <w:t>Teniendo en cuenta nuestras áreas de especialización y experiencia, consideramos que podemos llevar a cabo acciones conjuntas que beneficien tanto a nuestras organizaciones como al medio ambiente. Por tanto, proponemos los siguientes objetivos y compromisos a llevar a cabo en el marco de este memorándum de entendimiento:</w:t>
        <w:br/>
        <w:br/>
        <w:t>1. Intercambio de conocimientos y experiencia: Nos comprometemos a compartir información relevante sobre tecnologías, procesos y estrategias relacionados con la eficiencia energética y las energías renovables. Esta colaboración se llevará a cabo a través de reuniones periódicas, talleres y programas de capacitación.</w:t>
        <w:br/>
        <w:br/>
        <w:t>2. Desarrollo de proyectos conjuntos: Nos comprometemos a identificar oportunidades para desarrollar proyectos conjuntos en el ámbito de la generación de energías renovables, la implementación de medidas de eficiencia energética y la reducción de emisiones contaminantes. Ambas partes aportarán los recursos necesarios para llevar a cabo dichos proyectos.</w:t>
        <w:br/>
        <w:br/>
        <w:t>3. Promoción de tecnologías limpias: Nos comprometemos a promover y difundir el uso de tecnologías limpias y sostenibles en el sector energético. Esto incluirá campañas de concientización, divulgación de buenas prácticas y la realización de eventos dirigidos a empresas y comunidades interesadas en adoptar medidas de energía limpia.</w:t>
        <w:br/>
        <w:br/>
        <w:t>4. Evaluación conjunta de impacto ambiental: Nos comprometemos a realizar evaluaciones conjuntas de impacto ambiental de nuestros proyectos y actividades. A través de esta colaboración, buscamos minimizar los efectos negativos en el entorno natural y brindar soluciones más sostenibles.</w:t>
        <w:br/>
        <w:br/>
        <w:t>Ambas partes acuerdan que este memorándum de entendimiento tendrá una duración de [Duración] años, a partir de la fecha de firma. Cualquier modificación o terminación de este acuerdo deberá ser comunicada por escrito con [Plazo] días de anticipación.</w:t>
        <w:br/>
        <w:br/>
        <w:t>Ambas partes, de mutuo acuerdo, se comprometen a cumplir con los compromisos establecidos en este memorándum de entendimiento y a trabajar de manera colaborativa y constructiva para el logro de los objetivos propuestos.</w:t>
        <w:br/>
        <w:br/>
        <w:t>Sin otro particular, quedamos a disposición para cualquier consulta o aclaración adicional que consideren necesaria.</w:t>
        <w:br/>
        <w:br/>
        <w:t>Atentamente,</w:t>
        <w:br/>
        <w:br/>
        <w:t>[Nombre y cargo]</w:t>
        <w:br/>
        <w:br/>
        <w:t>[Nombre de la entidad o empresa]</w:t>
        <w:br/>
        <w:br/>
        <w:t>[Nombre y cargo]</w:t>
        <w:br/>
        <w:br/>
        <w:t>[Nombre de la entidad o empresa]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