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MEMORÁNDUM DE ENTENDIMIENTO EJEMPLO</w:t>
      </w:r>
    </w:p>
    <w:p>
      <w:r>
        <w:t>MEMORÁNDUM DE ENTENDIMIENTO</w:t>
        <w:br/>
        <w:br/>
        <w:t>Entre: [NOMBRE DE LA EMPRESA/ORGANIZACIÓN], con domicilio en [DIRECCIÓN DE LA EMPRESA/ORGANIZACIÓN], representada en este acto por [NOMBRE DEL REPRESENTANTE LEGAL O AUTORIZADO], en su calidad de [CARGO DEL REPRESENTANTE LEGAL O AUTORIZADO], a quien en adelante se le denominará como "LA EMPRESA", por una parte;</w:t>
        <w:br/>
        <w:br/>
        <w:t>Y: [NOMBRE DE LA EMPRESA/ORGANIZACIÓN/PERSONA], con domicilio en [DIRECCIÓN DE LA EMPRESA/ORGANIZACIÓN/PERSONA], representada en este acto por [NOMBRE DEL REPRESENTANTE LEGAL O AUTORIZADO], en su calidad de [CARGO DEL REPRESENTANTE LEGAL O AUTORIZADO], a quien en adelante se le denominará como "LA OTRA PARTE", por otra parte;</w:t>
        <w:br/>
        <w:br/>
        <w:t>CONSIDERANDO que ambas partes desean establecer un acuerdo de colaboración y cooperación mutua para promover el crecimiento y desarrollo de sus actividades;</w:t>
        <w:br/>
        <w:br/>
        <w:t>CONSIDERANDO que ambas partes se comprometen a trabajar juntas con el objetivo de beneficiarse mutuamente y lograr sus metas y objetivos;</w:t>
        <w:br/>
        <w:br/>
        <w:t>CONSIDERANDO que ambas partes acuerdan intercambiar información confidencial con el fin de llevar a cabo proyectos conjuntos;</w:t>
        <w:br/>
        <w:br/>
        <w:t>En virtud de lo anteriormente expuesto, las partes acuerdan los siguientes términos y condiciones:</w:t>
        <w:br/>
        <w:br/>
        <w:t>1. OBJETIVO: El objetivo de este Memorándum de Entendimiento es establecer una relación de colaboración y cooperación mutua entre las partes, con el fin de promover el crecimiento y desarrollo de sus actividades.</w:t>
        <w:br/>
        <w:br/>
        <w:t>2. ÁMBITO DE LA COLABORACIÓN: La colaboración entre las partes podrá incluir, pero no se limitará a: intercambio de información y conocimientos, desarrollo de proyectos conjuntos, compartiendo recursos y materiales, promoción mutua, entre otros.</w:t>
        <w:br/>
        <w:br/>
        <w:t>3. CONFIDENCIALIDAD: Ambas partes se comprometen a mantener la confidencialidad de la información intercambiada durante la colaboración y a no divulgarla a terceros sin consentimiento previo por escrito.</w:t>
        <w:br/>
        <w:br/>
        <w:t>4. DURACIÓN: Este Memorándum de Entendimiento entrará en vigor a partir de la fecha de su firma y tendrá una duración de [DURACIÓN DEL MEMORÁNDUM] años, renovable automáticamente a menos que cualquiera de las partes notifique por escrito su intención de no renovar con al menos [PLAZO DE NOTIFICACIÓN] días de anticipación.</w:t>
        <w:br/>
        <w:br/>
        <w:t>5. RESOLUCIÓN DE CONFLICTOS: Cualquier conflicto que surja de la interpretación, aplicación o incumplimiento de este acuerdo será resuelto de forma amistosa mediante negociación entre ambas partes.</w:t>
        <w:br/>
        <w:br/>
        <w:t>6. MODIFICACIONES: Cualquier modificación o enmienda a este Memorándum de Entendimiento deberá hacerse por escrito y ser firmada por ambas partes.</w:t>
        <w:br/>
        <w:br/>
        <w:t>En prueba de conformidad, las partes firman el presente Memorándum de Entendimiento en dos ejemplares originales, uno para cada parte, en el lugar y fecha indicados a continuación:</w:t>
        <w:br/>
        <w:br/>
        <w:t>---------------------------------------</w:t>
        <w:br/>
        <w:t>[NOMBRE DE LA EMPRESA/ORGANIZACIÓN]</w:t>
        <w:br/>
        <w:t>Representante Legal o Autorizado</w:t>
        <w:br/>
        <w:br/>
        <w:t>---------------------------------------</w:t>
        <w:br/>
        <w:t>[NOMBRE DE LA EMPRESA/ORGANIZACIÓN/PERSONA]</w:t>
        <w:br/>
        <w:t>Representante Legal o Autorizado</w:t>
        <w:br/>
        <w:br/>
        <w:t>Lugar: [CIUDAD]</w:t>
        <w:br/>
        <w:t>Fecha: [FECHA]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