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ENTENDIMIENTO COMERCIAL</w:t>
      </w:r>
    </w:p>
    <w:p>
      <w:r>
        <w:t>[Logo de la empresa]</w:t>
        <w:br/>
        <w:t>[Nombre de la empresa]</w:t>
        <w:br/>
        <w:t>[Dirección de la empresa]</w:t>
        <w:br/>
        <w:t>[Teléfono de la empresa]</w:t>
        <w:br/>
        <w:t>[Correo electrónico de la empresa]</w:t>
        <w:br/>
        <w:br/>
        <w:t>Fecha: [Fecha]</w:t>
        <w:br/>
        <w:br/>
        <w:t>[Nombre del receptor]</w:t>
        <w:br/>
        <w:t>[Cargo del receptor]</w:t>
        <w:br/>
        <w:t>[Nombre de la empresa del receptor]</w:t>
        <w:br/>
        <w:t>[Dirección del receptor]</w:t>
        <w:br/>
        <w:t>[Teléfono del receptor]</w:t>
        <w:br/>
        <w:t>[Correo electrónico del receptor]</w:t>
        <w:br/>
        <w:br/>
        <w:t>Estimado/a [Nombre del receptor],</w:t>
        <w:br/>
        <w:br/>
        <w:t>Nos complace comunicarnos con usted con el fin de formalizar un memorandum de entendimiento comercial entre nuestra empresa, [Nombre de la empresa], y [Nombre de la empresa del receptor].</w:t>
        <w:br/>
        <w:br/>
        <w:t>Ambas partes acordamos los siguientes términos y condiciones:</w:t>
        <w:br/>
        <w:br/>
        <w:t>1. Objetivo: El objetivo de este memorandum de entendimiento es establecer una colaboración comercial entre nuestras empresas en beneficio mutuo.</w:t>
        <w:br/>
        <w:br/>
        <w:t>2. Áreas de colaboración: Ambas partes acuerdan explorar oportunidades de colaboración en las siguientes áreas:</w:t>
        <w:br/>
        <w:br/>
        <w:t xml:space="preserve">   a. [Área de colaboración 1]</w:t>
        <w:br/>
        <w:t xml:space="preserve">   b. [Área de colaboración 2]</w:t>
        <w:br/>
        <w:t xml:space="preserve">   c. [Área de colaboración 3]</w:t>
        <w:br/>
        <w:t xml:space="preserve">   d. [Área de colaboración 4]</w:t>
        <w:br/>
        <w:br/>
        <w:t>3. Responsabilidades: Cada parte se compromete a cumplir con las siguientes responsabilidades:</w:t>
        <w:br/>
        <w:br/>
        <w:t xml:space="preserve">   a. [Responsabilidades de la empresa]</w:t>
        <w:br/>
        <w:t xml:space="preserve">   b. [Responsabilidades de la empresa del receptor]</w:t>
        <w:br/>
        <w:br/>
        <w:t>4. Duración: Este memorandum de entendimiento tendrá una duración de [Duración en meses/años] a partir de la fecha de firma.</w:t>
        <w:br/>
        <w:br/>
        <w:t>5. Confidencialidad: Ambas partes acuerdan mantener la confidencialidad de cualquier información o documentación proporcionada durante el curso de esta colaboración.</w:t>
        <w:br/>
        <w:br/>
        <w:t>6. Terminación: Cualquiera de las partes puede dar por terminado este memorandum de entendimiento mediante notificación escrita con al menos [Número de días] de anticipación.</w:t>
        <w:br/>
        <w:br/>
        <w:t>7. Ley aplicable: Este memorandum de entendimiento se regirá e interpretará de acuerdo con las leyes del [País].</w:t>
        <w:br/>
        <w:br/>
        <w:t>Si ambas partes están de acuerdo con los términos y condiciones antes mencionados, por favor firme y devuelva una copia de este memorandum de entendimiento a más tardar el [Fecha límite].</w:t>
        <w:br/>
        <w:br/>
        <w:t>Agradecemos su atención y esperamos con interés una colaboración exitosa.</w:t>
        <w:br/>
        <w:br/>
        <w:t>Atentamente,</w:t>
        <w:br/>
        <w:br/>
        <w:t>[Nombre del remitente]</w:t>
        <w:br/>
        <w:t>[Cargo del remitente]</w:t>
        <w:br/>
        <w:t>[Nombre de la empresa]</w:t>
        <w:br/>
        <w:t>[Firma del remitente]</w:t>
        <w:br/>
        <w:br/>
        <w:t>Aceptado por:</w:t>
        <w:br/>
        <w:br/>
        <w:t>[Nombre del receptor]</w:t>
        <w:br/>
        <w:t>[Cargo del receptor]</w:t>
        <w:br/>
        <w:t>[Nombre de la empresa del receptor]</w:t>
        <w:br/>
        <w:t>[Firma del receptor]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