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ENTENDIMENTO</w:t>
      </w:r>
    </w:p>
    <w:p>
      <w:r>
        <w:t>MEMORANDUM DE ENTENDIMENTO</w:t>
        <w:br/>
        <w:br/>
        <w:t>Estimado/a [Nombre del destinatario],</w:t>
        <w:br/>
        <w:br/>
        <w:t>Nos dirigimos a usted en representación de [nombre de la organización], con el objetivo de establecer un Memorandum de Entendimiento entre nuestra organización y [nombre de la otra organización], con el propósito de colaborar en [describir la naturaleza de la colaboración].</w:t>
        <w:br/>
        <w:br/>
        <w:t>Ambas organizaciones reconocen la importancia de trabajar juntas para alcanzar objetivos comunes y beneficiar a [describir a quién beneficiará la colaboración]. A través de este Memorandum de Entendimiento, acordamos los siguientes puntos:</w:t>
        <w:br/>
        <w:br/>
        <w:t>1. Objetivos de la colaboración: [describir los objetivos específicos de la colaboración].</w:t>
        <w:br/>
        <w:br/>
        <w:t>2. Actividades conjuntas: [detallar las actividades específicas que ambas organizaciones llevarán a cabo en conjunto].</w:t>
        <w:br/>
        <w:br/>
        <w:t>3. Recursos y responsabilidades: [especificar los recursos, tanto humanos como materiales, que cada organización aportará a la colaboración, así como las responsabilidades de cada una].</w:t>
        <w:br/>
        <w:br/>
        <w:t>4. Duración de la colaboración: [indicar la duración del Memorandum de Entendimiento y la posibilidad de renovación o terminación anticipada].</w:t>
        <w:br/>
        <w:br/>
        <w:t>5. Confidencialidad: Ambas organizaciones reconocen la importancia de mantener la confidencialidad de la información compartida durante la colaboración y acuerdan no divulgarla a terceros sin el consentimiento mutuo previo por escrito.</w:t>
        <w:br/>
        <w:br/>
        <w:t>6. Propiedad intelectual: [especificar cómo se manejará la propiedad intelectual generada durante la colaboración, ya sea que pertenezca a una organización en particular o sea compartida].</w:t>
        <w:br/>
        <w:br/>
        <w:t>7. Terminación: Cualquiera de las organizaciones podrá dar por terminado este Memorandum de Entendimiento mediante notificación por escrito con al menos [especificar el período de notificación] de anticipación.</w:t>
        <w:br/>
        <w:br/>
        <w:t>8. Jurisdicción y resolución de disputas: Este Memorandum de Entendimiento se interpretará de acuerdo con las leyes [indicar la jurisdicción aplicable] y cualquier disputa que surja en relación con el mismo se resolverá mediante negociación de buena fe. En el caso de no alcanzar un acuerdo, las partes acuerdan someterse a la jurisdicción de los tribunales competentes de [indicar lugar].</w:t>
        <w:br/>
        <w:br/>
        <w:t>Esperamos que este Memorandum de Entendimiento nos permita establecer una colaboración exitosa y mutuamente beneficiosa. Agradecemos su atención a este asunto y esperamos recibir su firma como muestra de su acuerdo.</w:t>
        <w:br/>
        <w:br/>
        <w:t>Atentamente,</w:t>
        <w:br/>
        <w:br/>
        <w:t>[Firma]</w:t>
        <w:br/>
        <w:br/>
        <w:t>[Nombre]</w:t>
        <w:br/>
        <w:br/>
        <w:t>[Título]</w:t>
        <w:br/>
        <w:br/>
        <w:t>[Nombre de la organización]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